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2F5CD" w14:textId="77777777" w:rsidR="00816C64" w:rsidRDefault="003B0E7E" w:rsidP="00816C64">
      <w:pPr>
        <w:jc w:val="center"/>
        <w:rPr>
          <w:rFonts w:ascii="Arial" w:hAnsi="Arial" w:cs="Arial"/>
          <w:b/>
          <w:color w:val="C00000"/>
          <w:sz w:val="36"/>
          <w:szCs w:val="36"/>
        </w:rPr>
      </w:pPr>
      <w:r w:rsidRPr="008731B4">
        <w:rPr>
          <w:rFonts w:ascii="Arial" w:hAnsi="Arial" w:cs="Arial"/>
          <w:b/>
          <w:color w:val="C00000"/>
          <w:sz w:val="56"/>
          <w:szCs w:val="56"/>
        </w:rPr>
        <w:t>CORSO</w:t>
      </w:r>
      <w:r w:rsidR="00AE3AE6" w:rsidRPr="008731B4">
        <w:rPr>
          <w:rFonts w:ascii="Arial" w:hAnsi="Arial" w:cs="Arial"/>
          <w:b/>
          <w:color w:val="C00000"/>
          <w:sz w:val="56"/>
          <w:szCs w:val="56"/>
        </w:rPr>
        <w:t xml:space="preserve"> ISTRUTTORI</w:t>
      </w:r>
      <w:r w:rsidRPr="008731B4">
        <w:rPr>
          <w:rFonts w:ascii="Arial" w:hAnsi="Arial" w:cs="Arial"/>
          <w:b/>
          <w:color w:val="C00000"/>
          <w:sz w:val="56"/>
          <w:szCs w:val="56"/>
        </w:rPr>
        <w:t xml:space="preserve"> DI </w:t>
      </w:r>
      <w:r w:rsidR="0099639B" w:rsidRPr="008731B4">
        <w:rPr>
          <w:rFonts w:ascii="Arial" w:hAnsi="Arial" w:cs="Arial"/>
          <w:b/>
          <w:color w:val="C00000"/>
          <w:sz w:val="56"/>
          <w:szCs w:val="56"/>
        </w:rPr>
        <w:t>1</w:t>
      </w:r>
      <w:r w:rsidRPr="008731B4">
        <w:rPr>
          <w:rFonts w:ascii="Arial" w:hAnsi="Arial" w:cs="Arial"/>
          <w:b/>
          <w:color w:val="C00000"/>
          <w:sz w:val="56"/>
          <w:szCs w:val="56"/>
          <w:vertAlign w:val="superscript"/>
        </w:rPr>
        <w:t>o</w:t>
      </w:r>
      <w:r w:rsidRPr="008731B4">
        <w:rPr>
          <w:rFonts w:ascii="Arial" w:hAnsi="Arial" w:cs="Arial"/>
          <w:b/>
          <w:color w:val="C00000"/>
          <w:sz w:val="56"/>
          <w:szCs w:val="56"/>
        </w:rPr>
        <w:t xml:space="preserve"> LIVELLO</w:t>
      </w:r>
      <w:r w:rsidR="0036546F" w:rsidRPr="008731B4">
        <w:rPr>
          <w:rFonts w:ascii="Arial" w:hAnsi="Arial" w:cs="Arial"/>
          <w:b/>
          <w:color w:val="C00000"/>
          <w:sz w:val="56"/>
          <w:szCs w:val="56"/>
        </w:rPr>
        <w:br/>
      </w:r>
      <w:r w:rsidR="0036546F" w:rsidRPr="008731B4">
        <w:rPr>
          <w:rFonts w:ascii="Arial" w:hAnsi="Arial" w:cs="Arial"/>
          <w:b/>
          <w:color w:val="C00000"/>
          <w:sz w:val="36"/>
          <w:szCs w:val="36"/>
        </w:rPr>
        <w:t>D</w:t>
      </w:r>
      <w:r w:rsidR="00C124AA">
        <w:rPr>
          <w:rFonts w:ascii="Arial" w:hAnsi="Arial" w:cs="Arial"/>
          <w:b/>
          <w:color w:val="C00000"/>
          <w:sz w:val="36"/>
          <w:szCs w:val="36"/>
        </w:rPr>
        <w:t>isciplina Yacht e Monotipi a Chiglia</w:t>
      </w:r>
    </w:p>
    <w:p w14:paraId="45CC90EA" w14:textId="77777777" w:rsidR="00EF768A" w:rsidRPr="008731B4" w:rsidRDefault="002F6413" w:rsidP="00816C64">
      <w:pPr>
        <w:jc w:val="center"/>
        <w:rPr>
          <w:rFonts w:ascii="Arial" w:hAnsi="Arial" w:cs="Arial"/>
          <w:b/>
          <w:color w:val="C00000"/>
          <w:sz w:val="36"/>
          <w:szCs w:val="36"/>
        </w:rPr>
      </w:pPr>
      <w:r>
        <w:rPr>
          <w:rFonts w:ascii="Arial" w:hAnsi="Arial" w:cs="Arial"/>
          <w:b/>
          <w:color w:val="C00000"/>
          <w:sz w:val="36"/>
          <w:szCs w:val="36"/>
        </w:rPr>
        <w:t>XI</w:t>
      </w:r>
      <w:r w:rsidR="00EF768A">
        <w:rPr>
          <w:rFonts w:ascii="Arial" w:hAnsi="Arial" w:cs="Arial"/>
          <w:b/>
          <w:color w:val="C00000"/>
          <w:sz w:val="36"/>
          <w:szCs w:val="36"/>
        </w:rPr>
        <w:t xml:space="preserve"> Zona</w:t>
      </w:r>
    </w:p>
    <w:p w14:paraId="53E039DF" w14:textId="77777777" w:rsidR="004C58A7" w:rsidRPr="008731B4" w:rsidRDefault="004C58A7" w:rsidP="005C0D6B">
      <w:pPr>
        <w:jc w:val="both"/>
        <w:rPr>
          <w:rFonts w:ascii="Arial" w:hAnsi="Arial" w:cs="Arial"/>
          <w:sz w:val="20"/>
          <w:szCs w:val="20"/>
        </w:rPr>
      </w:pPr>
    </w:p>
    <w:p w14:paraId="5C190A2F" w14:textId="77777777" w:rsidR="005C0D6B" w:rsidRPr="008731B4" w:rsidRDefault="005C0D6B" w:rsidP="005C0D6B">
      <w:pPr>
        <w:jc w:val="both"/>
        <w:rPr>
          <w:rFonts w:ascii="Arial" w:hAnsi="Arial" w:cs="Arial"/>
          <w:sz w:val="20"/>
          <w:szCs w:val="20"/>
        </w:rPr>
      </w:pPr>
      <w:r w:rsidRPr="008731B4">
        <w:rPr>
          <w:rFonts w:ascii="Arial" w:hAnsi="Arial" w:cs="Arial"/>
          <w:sz w:val="20"/>
          <w:szCs w:val="20"/>
        </w:rPr>
        <w:t xml:space="preserve">I Percorsi Formativi della Federazione Italiana Vela sono stati strutturati sulla base di quanto previsto nel “Sistema di Qualifica degli Operatori Sportivi” (SNaQ) del CONI e delle indicazioni contenute nel “MNA National Sail Programme” della </w:t>
      </w:r>
      <w:r w:rsidR="00E336F7" w:rsidRPr="008731B4">
        <w:rPr>
          <w:rFonts w:ascii="Arial" w:hAnsi="Arial" w:cs="Arial"/>
          <w:sz w:val="20"/>
          <w:szCs w:val="20"/>
        </w:rPr>
        <w:t>World S</w:t>
      </w:r>
      <w:r w:rsidR="0099639B" w:rsidRPr="008731B4">
        <w:rPr>
          <w:rFonts w:ascii="Arial" w:hAnsi="Arial" w:cs="Arial"/>
          <w:sz w:val="20"/>
          <w:szCs w:val="20"/>
        </w:rPr>
        <w:t>ailing</w:t>
      </w:r>
      <w:r w:rsidRPr="008731B4">
        <w:rPr>
          <w:rFonts w:ascii="Arial" w:hAnsi="Arial" w:cs="Arial"/>
          <w:sz w:val="20"/>
          <w:szCs w:val="20"/>
        </w:rPr>
        <w:t>:</w:t>
      </w:r>
    </w:p>
    <w:p w14:paraId="47A895AD" w14:textId="77777777" w:rsidR="007B3A4A" w:rsidRPr="008731B4" w:rsidRDefault="007B3A4A" w:rsidP="00816C64">
      <w:pPr>
        <w:jc w:val="both"/>
        <w:rPr>
          <w:rFonts w:ascii="Arial" w:hAnsi="Arial" w:cs="Arial"/>
          <w:sz w:val="20"/>
          <w:szCs w:val="20"/>
        </w:rPr>
      </w:pPr>
    </w:p>
    <w:p w14:paraId="2982D734" w14:textId="77777777" w:rsidR="002702A7" w:rsidRPr="008731B4" w:rsidRDefault="002702A7" w:rsidP="002702A7">
      <w:pPr>
        <w:rPr>
          <w:rFonts w:ascii="Arial" w:hAnsi="Arial" w:cs="Arial"/>
          <w:b/>
          <w:sz w:val="20"/>
          <w:szCs w:val="20"/>
        </w:rPr>
      </w:pPr>
      <w:r w:rsidRPr="008731B4">
        <w:rPr>
          <w:rFonts w:ascii="Arial" w:hAnsi="Arial" w:cs="Arial"/>
          <w:b/>
          <w:sz w:val="20"/>
          <w:szCs w:val="20"/>
        </w:rPr>
        <w:t>OBIETTIVI  DEL CORSO</w:t>
      </w:r>
    </w:p>
    <w:p w14:paraId="1B86B910" w14:textId="77777777" w:rsidR="002702A7" w:rsidRPr="008731B4" w:rsidRDefault="00C124AA" w:rsidP="002702A7">
      <w:pPr>
        <w:tabs>
          <w:tab w:val="left" w:pos="426"/>
        </w:tabs>
        <w:jc w:val="both"/>
        <w:rPr>
          <w:rFonts w:ascii="Arial" w:hAnsi="Arial" w:cs="Arial"/>
          <w:sz w:val="20"/>
          <w:szCs w:val="20"/>
        </w:rPr>
      </w:pPr>
      <w:r w:rsidRPr="004E6005">
        <w:rPr>
          <w:rFonts w:ascii="Arial" w:hAnsi="Arial" w:cs="Arial"/>
          <w:sz w:val="20"/>
          <w:szCs w:val="20"/>
        </w:rPr>
        <w:t>Il Brevetto di “Istruttore Federale di Vela di Primo Livello ”</w:t>
      </w:r>
      <w:r w:rsidRPr="004E6005">
        <w:rPr>
          <w:rFonts w:ascii="Arial" w:hAnsi="Arial" w:cs="Arial"/>
          <w:iCs/>
          <w:sz w:val="20"/>
          <w:szCs w:val="20"/>
        </w:rPr>
        <w:t xml:space="preserve">consente di gestire corsi di vela presso gli Affiliati e le Scuole di Vela Autorizzate. Abilita all’insegnamento delle nozioni fondamentali teoriche e pratiche della vela su mezzi velici classificati idonei dalla FIV per la Disciplina </w:t>
      </w:r>
      <w:r w:rsidRPr="004E6005">
        <w:rPr>
          <w:rFonts w:ascii="Arial" w:eastAsia="Arial" w:hAnsi="Arial" w:cs="Arial"/>
          <w:sz w:val="20"/>
          <w:szCs w:val="20"/>
        </w:rPr>
        <w:t>Yacht e/o Monotipi a Chiglia abilitati alla navigazione entro le 12 Miglia dalla costa.</w:t>
      </w:r>
    </w:p>
    <w:p w14:paraId="1A76661E" w14:textId="77777777" w:rsidR="002702A7" w:rsidRPr="008731B4" w:rsidRDefault="002702A7" w:rsidP="002702A7">
      <w:pPr>
        <w:tabs>
          <w:tab w:val="left" w:pos="426"/>
        </w:tabs>
        <w:rPr>
          <w:rFonts w:ascii="Arial" w:hAnsi="Arial" w:cs="Arial"/>
          <w:strike/>
          <w:sz w:val="20"/>
          <w:szCs w:val="20"/>
        </w:rPr>
      </w:pPr>
    </w:p>
    <w:p w14:paraId="4B38556E" w14:textId="77777777" w:rsidR="002702A7" w:rsidRPr="008731B4" w:rsidRDefault="002702A7" w:rsidP="002702A7">
      <w:pPr>
        <w:tabs>
          <w:tab w:val="left" w:pos="426"/>
        </w:tabs>
        <w:rPr>
          <w:rFonts w:ascii="Arial" w:hAnsi="Arial" w:cs="Arial"/>
          <w:b/>
          <w:sz w:val="20"/>
          <w:szCs w:val="20"/>
        </w:rPr>
      </w:pPr>
      <w:r w:rsidRPr="008731B4">
        <w:rPr>
          <w:rFonts w:ascii="Arial" w:hAnsi="Arial" w:cs="Arial"/>
          <w:b/>
          <w:sz w:val="20"/>
          <w:szCs w:val="20"/>
        </w:rPr>
        <w:t>CARATTERISTICHE DEL CORSO</w:t>
      </w:r>
    </w:p>
    <w:p w14:paraId="4B323035" w14:textId="77777777" w:rsidR="00C124AA" w:rsidRPr="004E6005" w:rsidRDefault="00C124AA" w:rsidP="00C124AA">
      <w:pPr>
        <w:autoSpaceDE w:val="0"/>
        <w:jc w:val="both"/>
        <w:rPr>
          <w:rFonts w:ascii="Arial" w:eastAsia="Arial" w:hAnsi="Arial" w:cs="Arial"/>
          <w:sz w:val="20"/>
          <w:szCs w:val="20"/>
        </w:rPr>
      </w:pPr>
      <w:r w:rsidRPr="004E6005">
        <w:rPr>
          <w:rFonts w:ascii="Arial" w:eastAsia="Arial" w:hAnsi="Arial" w:cs="Arial"/>
          <w:sz w:val="20"/>
          <w:szCs w:val="20"/>
        </w:rPr>
        <w:t>Il Corso è strutturato in tre Moduli:</w:t>
      </w:r>
    </w:p>
    <w:p w14:paraId="5F703386" w14:textId="77777777" w:rsidR="00C124AA" w:rsidRPr="004E6005" w:rsidRDefault="00C124AA" w:rsidP="00C124AA">
      <w:pPr>
        <w:pStyle w:val="Paragrafoelenco"/>
        <w:numPr>
          <w:ilvl w:val="0"/>
          <w:numId w:val="12"/>
        </w:numPr>
        <w:autoSpaceDE w:val="0"/>
        <w:jc w:val="both"/>
        <w:rPr>
          <w:rFonts w:ascii="Arial" w:eastAsia="Arial" w:hAnsi="Arial" w:cs="Arial"/>
          <w:sz w:val="20"/>
          <w:szCs w:val="20"/>
        </w:rPr>
      </w:pPr>
      <w:r w:rsidRPr="004E6005">
        <w:rPr>
          <w:rFonts w:ascii="Arial" w:eastAsia="Arial" w:hAnsi="Arial" w:cs="Arial"/>
          <w:bCs/>
          <w:sz w:val="20"/>
          <w:szCs w:val="20"/>
          <w:u w:val="single"/>
        </w:rPr>
        <w:t>Primo Modulo:</w:t>
      </w:r>
      <w:r w:rsidRPr="004E6005">
        <w:rPr>
          <w:rFonts w:ascii="Arial" w:eastAsia="Arial" w:hAnsi="Arial" w:cs="Arial"/>
          <w:bCs/>
          <w:sz w:val="20"/>
          <w:szCs w:val="20"/>
        </w:rPr>
        <w:t xml:space="preserve"> (durata minima di 50 ore)</w:t>
      </w:r>
      <w:r w:rsidRPr="004E6005">
        <w:rPr>
          <w:rFonts w:ascii="Arial" w:eastAsia="Arial" w:hAnsi="Arial" w:cs="Arial"/>
          <w:sz w:val="20"/>
          <w:szCs w:val="20"/>
        </w:rPr>
        <w:t xml:space="preserve"> corso </w:t>
      </w:r>
      <w:r w:rsidRPr="004E6005">
        <w:rPr>
          <w:rFonts w:ascii="Arial" w:eastAsia="Arial" w:hAnsi="Arial" w:cs="Arial"/>
          <w:bCs/>
          <w:sz w:val="20"/>
          <w:szCs w:val="20"/>
        </w:rPr>
        <w:t xml:space="preserve">Allievo Istruttore, </w:t>
      </w:r>
      <w:r w:rsidRPr="004E6005">
        <w:rPr>
          <w:rFonts w:ascii="Arial" w:eastAsia="Arial" w:hAnsi="Arial" w:cs="Arial"/>
          <w:sz w:val="20"/>
          <w:szCs w:val="20"/>
        </w:rPr>
        <w:t>Il corso può essere organizzato dalle Zone</w:t>
      </w:r>
      <w:r w:rsidRPr="004E6005">
        <w:rPr>
          <w:rFonts w:ascii="Arial" w:eastAsia="Arial" w:hAnsi="Arial" w:cs="Arial"/>
          <w:bCs/>
          <w:sz w:val="20"/>
          <w:szCs w:val="20"/>
        </w:rPr>
        <w:t xml:space="preserve"> o dalla Formazione FIV</w:t>
      </w:r>
      <w:r w:rsidRPr="004E6005">
        <w:rPr>
          <w:rFonts w:ascii="Arial" w:eastAsia="Arial" w:hAnsi="Arial" w:cs="Arial"/>
          <w:sz w:val="20"/>
          <w:szCs w:val="20"/>
        </w:rPr>
        <w:t xml:space="preserve">. Al termine del corso ai candidati idonei verrà rilasciato un attestato (o dalla Zona o dalla Formazione FIV) con la qualifica di </w:t>
      </w:r>
      <w:r w:rsidRPr="004E6005">
        <w:rPr>
          <w:rFonts w:ascii="Arial" w:eastAsia="Arial" w:hAnsi="Arial" w:cs="Arial"/>
          <w:bCs/>
          <w:sz w:val="20"/>
          <w:szCs w:val="20"/>
        </w:rPr>
        <w:t xml:space="preserve">Allievo Istruttore. </w:t>
      </w:r>
      <w:r w:rsidRPr="004E6005">
        <w:rPr>
          <w:rFonts w:ascii="Arial" w:eastAsia="Arial" w:hAnsi="Arial" w:cs="Arial"/>
          <w:sz w:val="20"/>
          <w:szCs w:val="20"/>
        </w:rPr>
        <w:t>che permette l’attività di tirocinio su Yacht e/o Monotipi a chiglia abilitati alla navigazione entro le 12 Miglia dalla costa.</w:t>
      </w:r>
    </w:p>
    <w:p w14:paraId="6E758673" w14:textId="77777777" w:rsidR="00C124AA" w:rsidRPr="004E6005" w:rsidRDefault="00C124AA" w:rsidP="00C124AA">
      <w:pPr>
        <w:pStyle w:val="Paragrafoelenco"/>
        <w:numPr>
          <w:ilvl w:val="0"/>
          <w:numId w:val="12"/>
        </w:numPr>
        <w:autoSpaceDE w:val="0"/>
        <w:ind w:left="357" w:hanging="357"/>
        <w:jc w:val="both"/>
        <w:rPr>
          <w:rFonts w:ascii="Arial" w:eastAsia="Arial" w:hAnsi="Arial" w:cs="Arial"/>
          <w:i/>
          <w:sz w:val="20"/>
          <w:szCs w:val="20"/>
        </w:rPr>
      </w:pPr>
      <w:r w:rsidRPr="004E6005">
        <w:rPr>
          <w:rFonts w:ascii="Arial" w:eastAsia="Arial" w:hAnsi="Arial" w:cs="Arial"/>
          <w:bCs/>
          <w:sz w:val="20"/>
          <w:szCs w:val="20"/>
          <w:u w:val="single"/>
        </w:rPr>
        <w:t>Secondo Modulo</w:t>
      </w:r>
      <w:r w:rsidRPr="004E6005">
        <w:rPr>
          <w:rFonts w:ascii="Arial" w:eastAsia="Arial" w:hAnsi="Arial" w:cs="Arial"/>
          <w:bCs/>
          <w:sz w:val="20"/>
          <w:szCs w:val="20"/>
        </w:rPr>
        <w:t>: (durata minima di 120 ore) Attività di Tirocinio,</w:t>
      </w:r>
      <w:r w:rsidRPr="004E6005">
        <w:rPr>
          <w:rFonts w:ascii="Arial" w:hAnsi="Arial" w:cs="Arial"/>
          <w:bCs/>
          <w:sz w:val="20"/>
          <w:szCs w:val="20"/>
        </w:rPr>
        <w:t xml:space="preserve"> </w:t>
      </w:r>
      <w:r w:rsidRPr="004E6005">
        <w:rPr>
          <w:rFonts w:ascii="Arial" w:eastAsia="Arial" w:hAnsi="Arial" w:cs="Arial"/>
          <w:bCs/>
          <w:sz w:val="20"/>
          <w:szCs w:val="20"/>
        </w:rPr>
        <w:t>attività d’insegnamento certificate dal Tutor</w:t>
      </w:r>
      <w:r w:rsidRPr="004E6005">
        <w:rPr>
          <w:rFonts w:ascii="Arial" w:hAnsi="Arial" w:cs="Arial"/>
          <w:sz w:val="20"/>
          <w:szCs w:val="20"/>
        </w:rPr>
        <w:t xml:space="preserve"> svolta presso un Affiliato e presso i Raduni Zonali/Interzonali</w:t>
      </w:r>
      <w:r w:rsidRPr="004E6005">
        <w:rPr>
          <w:rFonts w:ascii="Arial" w:eastAsia="Arial" w:hAnsi="Arial" w:cs="Arial"/>
          <w:bCs/>
          <w:sz w:val="20"/>
          <w:szCs w:val="20"/>
        </w:rPr>
        <w:t xml:space="preserve"> </w:t>
      </w:r>
      <w:r w:rsidRPr="004E6005">
        <w:rPr>
          <w:rFonts w:ascii="Arial" w:hAnsi="Arial" w:cs="Arial"/>
          <w:sz w:val="20"/>
          <w:szCs w:val="20"/>
        </w:rPr>
        <w:t>o osservazioni svolte dalla Zona</w:t>
      </w:r>
      <w:r w:rsidRPr="004E6005">
        <w:rPr>
          <w:rFonts w:ascii="Arial" w:eastAsia="Arial" w:hAnsi="Arial" w:cs="Arial"/>
          <w:bCs/>
          <w:sz w:val="20"/>
          <w:szCs w:val="20"/>
        </w:rPr>
        <w:t xml:space="preserve">. </w:t>
      </w:r>
      <w:r w:rsidRPr="004E6005">
        <w:rPr>
          <w:rFonts w:ascii="Arial" w:eastAsia="Arial" w:hAnsi="Arial" w:cs="Arial"/>
          <w:bCs/>
          <w:i/>
          <w:sz w:val="20"/>
          <w:szCs w:val="20"/>
        </w:rPr>
        <w:t xml:space="preserve">N.B. </w:t>
      </w:r>
      <w:r w:rsidRPr="004E6005">
        <w:rPr>
          <w:rFonts w:ascii="Arial" w:eastAsia="Arial" w:hAnsi="Arial" w:cs="Arial"/>
          <w:i/>
          <w:sz w:val="20"/>
          <w:szCs w:val="20"/>
        </w:rPr>
        <w:t>Non è considerata attività di tirocinio la partecipazione a regate, campionati nazionali e/o internazionali o altri tipi di manifestazioni agonistiche, trasferimenti d'imbarcazioni, crociere o altre attività che non siano prettamente d’insegnamento dello sport velico.</w:t>
      </w:r>
    </w:p>
    <w:p w14:paraId="2DB3E3C3" w14:textId="77777777" w:rsidR="00C124AA" w:rsidRPr="004E6005" w:rsidRDefault="00C124AA" w:rsidP="00C124AA">
      <w:pPr>
        <w:pStyle w:val="Nessunaspaziatura"/>
        <w:numPr>
          <w:ilvl w:val="0"/>
          <w:numId w:val="12"/>
        </w:numPr>
        <w:jc w:val="both"/>
        <w:rPr>
          <w:rFonts w:ascii="Arial" w:eastAsia="Arial" w:hAnsi="Arial" w:cs="Arial"/>
          <w:sz w:val="20"/>
          <w:szCs w:val="20"/>
        </w:rPr>
      </w:pPr>
      <w:r w:rsidRPr="004E6005">
        <w:rPr>
          <w:rFonts w:ascii="Arial" w:eastAsia="Arial" w:hAnsi="Arial" w:cs="Arial"/>
          <w:bCs/>
          <w:sz w:val="20"/>
          <w:szCs w:val="20"/>
          <w:u w:val="single"/>
        </w:rPr>
        <w:t>Terzo Modulo:</w:t>
      </w:r>
      <w:r w:rsidRPr="004E6005">
        <w:rPr>
          <w:rFonts w:ascii="Arial" w:eastAsia="Arial" w:hAnsi="Arial" w:cs="Arial"/>
          <w:bCs/>
          <w:sz w:val="20"/>
          <w:szCs w:val="20"/>
        </w:rPr>
        <w:t xml:space="preserve"> (durata minima di 60 ore) </w:t>
      </w:r>
      <w:r w:rsidRPr="004E6005">
        <w:rPr>
          <w:rFonts w:ascii="Arial" w:hAnsi="Arial" w:cs="Arial"/>
          <w:sz w:val="20"/>
          <w:szCs w:val="20"/>
        </w:rPr>
        <w:t>corso Istruttore di Vela, organizzato dalla Formazione FIV</w:t>
      </w:r>
      <w:r w:rsidRPr="004E6005">
        <w:rPr>
          <w:rFonts w:ascii="Arial" w:eastAsia="Arial" w:hAnsi="Arial" w:cs="Arial"/>
          <w:sz w:val="20"/>
          <w:szCs w:val="20"/>
        </w:rPr>
        <w:t xml:space="preserve">, </w:t>
      </w:r>
      <w:r w:rsidRPr="004E6005">
        <w:rPr>
          <w:rFonts w:ascii="Arial" w:hAnsi="Arial" w:cs="Arial"/>
          <w:sz w:val="20"/>
          <w:szCs w:val="20"/>
        </w:rPr>
        <w:t xml:space="preserve">al termine del quale, in caso di esito positivo, si acquisisce la qualifica di “Istruttore di Vela di 1° Livello” </w:t>
      </w:r>
      <w:r w:rsidRPr="004E6005">
        <w:rPr>
          <w:rFonts w:ascii="Arial" w:eastAsia="Arial" w:hAnsi="Arial" w:cs="Arial"/>
          <w:sz w:val="20"/>
          <w:szCs w:val="20"/>
        </w:rPr>
        <w:t>per la Disciplina Yacht e/o Monotipi a chiglia abilitate alla navigazione entro le 12 Miglia dalla costa.</w:t>
      </w:r>
    </w:p>
    <w:p w14:paraId="69357E96" w14:textId="77777777" w:rsidR="00C124AA" w:rsidRPr="004E6005" w:rsidRDefault="00C124AA" w:rsidP="00C124AA">
      <w:pPr>
        <w:autoSpaceDE w:val="0"/>
        <w:spacing w:after="120"/>
        <w:rPr>
          <w:rFonts w:ascii="Arial" w:eastAsia="Arial" w:hAnsi="Arial" w:cs="Arial"/>
          <w:sz w:val="20"/>
          <w:szCs w:val="20"/>
        </w:rPr>
      </w:pPr>
      <w:r w:rsidRPr="004E6005">
        <w:rPr>
          <w:rFonts w:ascii="Arial" w:eastAsia="Arial" w:hAnsi="Arial" w:cs="Arial"/>
          <w:sz w:val="20"/>
          <w:szCs w:val="20"/>
        </w:rPr>
        <w:t>I tre moduli saranno svolti secondo i programmi di formazione stabiliti dalla Formazione FIV.</w:t>
      </w:r>
    </w:p>
    <w:p w14:paraId="44463D06" w14:textId="77777777" w:rsidR="002702A7" w:rsidRPr="008731B4" w:rsidRDefault="002702A7" w:rsidP="002702A7">
      <w:pPr>
        <w:tabs>
          <w:tab w:val="left" w:pos="284"/>
        </w:tabs>
        <w:rPr>
          <w:rFonts w:ascii="Arial" w:hAnsi="Arial" w:cs="Arial"/>
          <w:b/>
          <w:sz w:val="20"/>
          <w:szCs w:val="20"/>
        </w:rPr>
      </w:pPr>
      <w:r w:rsidRPr="008731B4">
        <w:rPr>
          <w:rFonts w:ascii="Arial" w:hAnsi="Arial" w:cs="Arial"/>
          <w:b/>
          <w:sz w:val="20"/>
          <w:szCs w:val="20"/>
        </w:rPr>
        <w:t>REQUISITI PER ACCEDERE AL CORSO</w:t>
      </w:r>
    </w:p>
    <w:p w14:paraId="559FE4AC"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eastAsia="Arial" w:hAnsi="Arial" w:cs="Arial"/>
          <w:sz w:val="20"/>
          <w:szCs w:val="20"/>
        </w:rPr>
        <w:t xml:space="preserve">Essere cittadini italiani </w:t>
      </w:r>
      <w:r w:rsidRPr="004E6005">
        <w:rPr>
          <w:rFonts w:ascii="Arial" w:hAnsi="Arial" w:cs="Arial"/>
          <w:sz w:val="20"/>
          <w:szCs w:val="20"/>
        </w:rPr>
        <w:t>o di altro Paese appartenente alla Comunità Europea.</w:t>
      </w:r>
    </w:p>
    <w:p w14:paraId="72147DFD"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eastAsia="Arial" w:hAnsi="Arial" w:cs="Arial"/>
          <w:sz w:val="20"/>
          <w:szCs w:val="20"/>
        </w:rPr>
        <w:t xml:space="preserve">Aver compiuto 18 anni . </w:t>
      </w:r>
    </w:p>
    <w:p w14:paraId="17323525"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eastAsia="Arial" w:hAnsi="Arial" w:cs="Arial"/>
          <w:sz w:val="20"/>
          <w:szCs w:val="20"/>
        </w:rPr>
        <w:t>Essere in possesso del diploma di scuola media inferiore.</w:t>
      </w:r>
    </w:p>
    <w:p w14:paraId="7C2D8502"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hAnsi="Arial" w:cs="Arial"/>
          <w:bCs/>
          <w:sz w:val="20"/>
          <w:szCs w:val="20"/>
        </w:rPr>
        <w:t>Essere o essere stati tesserati (con tesseramento ordinario) presso un Affiliato FIV per almeno due anni consecutivi.</w:t>
      </w:r>
    </w:p>
    <w:p w14:paraId="7954A33F"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hAnsi="Arial" w:cs="Arial"/>
          <w:bCs/>
          <w:sz w:val="20"/>
          <w:szCs w:val="20"/>
        </w:rPr>
        <w:t>Avere la tessera FIV valida per l’anno in corso con idoneità medico sportiva.</w:t>
      </w:r>
    </w:p>
    <w:p w14:paraId="3F079C1A"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eastAsia="Arial" w:hAnsi="Arial" w:cs="Arial"/>
          <w:sz w:val="20"/>
          <w:szCs w:val="20"/>
        </w:rPr>
        <w:t>Essere presentati dal Presidente di un Affiliato FIV, il quale attesti, tramite curriculum vitae, che il candidato:</w:t>
      </w:r>
    </w:p>
    <w:p w14:paraId="21FC60CC" w14:textId="77777777" w:rsidR="003D5254" w:rsidRPr="004E6005" w:rsidRDefault="003D5254" w:rsidP="003D5254">
      <w:pPr>
        <w:numPr>
          <w:ilvl w:val="1"/>
          <w:numId w:val="13"/>
        </w:numPr>
        <w:suppressAutoHyphens/>
        <w:autoSpaceDE w:val="0"/>
        <w:ind w:left="709"/>
        <w:jc w:val="both"/>
        <w:rPr>
          <w:rFonts w:ascii="Arial" w:eastAsia="Arial" w:hAnsi="Arial" w:cs="Arial"/>
          <w:sz w:val="20"/>
          <w:szCs w:val="20"/>
        </w:rPr>
      </w:pPr>
      <w:r w:rsidRPr="004E6005">
        <w:rPr>
          <w:rFonts w:ascii="Arial" w:eastAsia="Arial" w:hAnsi="Arial" w:cs="Arial"/>
          <w:sz w:val="20"/>
          <w:szCs w:val="20"/>
        </w:rPr>
        <w:t>abbia buone capacità tecniche nella conduzione di Yacht e/o Monotipi a chiglia di vario tipo;</w:t>
      </w:r>
    </w:p>
    <w:p w14:paraId="6A1A334B" w14:textId="77777777" w:rsidR="003D5254" w:rsidRPr="004E6005" w:rsidRDefault="003D5254" w:rsidP="003D5254">
      <w:pPr>
        <w:numPr>
          <w:ilvl w:val="1"/>
          <w:numId w:val="13"/>
        </w:numPr>
        <w:suppressAutoHyphens/>
        <w:autoSpaceDE w:val="0"/>
        <w:ind w:left="709"/>
        <w:jc w:val="both"/>
        <w:rPr>
          <w:rFonts w:ascii="Arial" w:eastAsia="Arial" w:hAnsi="Arial" w:cs="Arial"/>
          <w:sz w:val="20"/>
          <w:szCs w:val="20"/>
        </w:rPr>
      </w:pPr>
      <w:r w:rsidRPr="004E6005">
        <w:rPr>
          <w:rFonts w:ascii="Arial" w:eastAsia="Arial" w:hAnsi="Arial" w:cs="Arial"/>
          <w:sz w:val="20"/>
          <w:szCs w:val="20"/>
        </w:rPr>
        <w:t>abbia svolto attività sportiva e/o agonistica su vari tipi di Yacht e/o Monotipi a chiglia;</w:t>
      </w:r>
    </w:p>
    <w:p w14:paraId="0A2EC580" w14:textId="77777777" w:rsidR="003D5254" w:rsidRPr="004E6005" w:rsidRDefault="003D5254" w:rsidP="003D5254">
      <w:pPr>
        <w:numPr>
          <w:ilvl w:val="1"/>
          <w:numId w:val="13"/>
        </w:numPr>
        <w:suppressAutoHyphens/>
        <w:autoSpaceDE w:val="0"/>
        <w:ind w:left="709"/>
        <w:jc w:val="both"/>
        <w:rPr>
          <w:rFonts w:ascii="Arial" w:eastAsia="Arial" w:hAnsi="Arial" w:cs="Arial"/>
          <w:sz w:val="20"/>
          <w:szCs w:val="20"/>
        </w:rPr>
      </w:pPr>
      <w:r w:rsidRPr="004E6005">
        <w:rPr>
          <w:rFonts w:ascii="Arial" w:eastAsia="Arial" w:hAnsi="Arial" w:cs="Arial"/>
          <w:sz w:val="20"/>
          <w:szCs w:val="20"/>
        </w:rPr>
        <w:t>sappia condurre un mezzo di assistenza a motore;</w:t>
      </w:r>
    </w:p>
    <w:p w14:paraId="3F5B7FA4" w14:textId="77777777" w:rsidR="003D5254" w:rsidRPr="004E6005" w:rsidRDefault="003D5254" w:rsidP="003D5254">
      <w:pPr>
        <w:numPr>
          <w:ilvl w:val="1"/>
          <w:numId w:val="13"/>
        </w:numPr>
        <w:suppressAutoHyphens/>
        <w:autoSpaceDE w:val="0"/>
        <w:ind w:left="709"/>
        <w:jc w:val="both"/>
        <w:rPr>
          <w:rFonts w:ascii="Arial" w:eastAsia="Arial" w:hAnsi="Arial" w:cs="Arial"/>
          <w:sz w:val="20"/>
          <w:szCs w:val="20"/>
        </w:rPr>
      </w:pPr>
      <w:r w:rsidRPr="004E6005">
        <w:rPr>
          <w:rFonts w:ascii="Arial" w:eastAsia="Arial" w:hAnsi="Arial" w:cs="Arial"/>
          <w:sz w:val="20"/>
          <w:szCs w:val="20"/>
        </w:rPr>
        <w:t>sappia nuotare e immergesi con disinvoltura anche con indumenti;</w:t>
      </w:r>
    </w:p>
    <w:p w14:paraId="343C7CA3" w14:textId="77777777" w:rsidR="003D5254" w:rsidRPr="004E6005" w:rsidRDefault="003D5254" w:rsidP="003D5254">
      <w:pPr>
        <w:numPr>
          <w:ilvl w:val="1"/>
          <w:numId w:val="13"/>
        </w:numPr>
        <w:suppressAutoHyphens/>
        <w:autoSpaceDE w:val="0"/>
        <w:ind w:left="709"/>
        <w:jc w:val="both"/>
        <w:rPr>
          <w:rFonts w:ascii="Arial" w:eastAsia="Arial" w:hAnsi="Arial" w:cs="Arial"/>
          <w:sz w:val="20"/>
          <w:szCs w:val="20"/>
        </w:rPr>
      </w:pPr>
      <w:r w:rsidRPr="004E6005">
        <w:rPr>
          <w:rFonts w:ascii="Arial" w:eastAsia="Arial" w:hAnsi="Arial" w:cs="Arial"/>
          <w:sz w:val="20"/>
          <w:szCs w:val="20"/>
        </w:rPr>
        <w:t>abbia predisposizione all’insegnamento, derivante da eventuale attività praticata presso un Affiliato o Zona di appartenenza.</w:t>
      </w:r>
    </w:p>
    <w:p w14:paraId="0F864CB0"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eastAsia="Arial" w:hAnsi="Arial" w:cs="Arial"/>
          <w:sz w:val="20"/>
          <w:szCs w:val="20"/>
        </w:rPr>
        <w:t>Essere in possesso dell’abilitazione alla conduzione di imbarcazioni entro le 12 miglia (Patente Nautica).</w:t>
      </w:r>
    </w:p>
    <w:p w14:paraId="2E38BCC0"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hAnsi="Arial" w:cs="Arial"/>
          <w:bCs/>
          <w:sz w:val="20"/>
          <w:szCs w:val="20"/>
        </w:rPr>
        <w:t xml:space="preserve">Se il candidato appartiene ad un Paese facente parte dell’Unione Europea, per il requisito al punto 4 deve dimostrare di essere stato tesserato per una Federazione riconosciuta dall’ISAF da almeno due anni e per l’anno in corso deve essere Tesserato alla FIV con idoneità medico sportiva, nel corso dei sopra descritti anni deve avere praticato vela sportiva su </w:t>
      </w:r>
      <w:r w:rsidRPr="004E6005">
        <w:rPr>
          <w:rFonts w:ascii="Arial" w:eastAsia="Arial" w:hAnsi="Arial" w:cs="Arial"/>
          <w:sz w:val="20"/>
          <w:szCs w:val="20"/>
        </w:rPr>
        <w:t xml:space="preserve">Yacht e/o Monotipi a chiglia </w:t>
      </w:r>
      <w:r w:rsidRPr="004E6005">
        <w:rPr>
          <w:rFonts w:ascii="Arial" w:hAnsi="Arial" w:cs="Arial"/>
          <w:bCs/>
          <w:sz w:val="20"/>
          <w:szCs w:val="20"/>
        </w:rPr>
        <w:t>attivamente.</w:t>
      </w:r>
    </w:p>
    <w:p w14:paraId="51ADF029"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hAnsi="Arial" w:cs="Arial"/>
          <w:bCs/>
          <w:sz w:val="20"/>
          <w:szCs w:val="20"/>
        </w:rPr>
        <w:t xml:space="preserve">Possono essere ammessi anche cittadini extracomunitari che oltre ai requisiti descritti al punto 8. devono essere in regola con le leggi vigenti, devono avere una buona conoscenza della lingua italiana (almeno </w:t>
      </w:r>
      <w:r w:rsidRPr="004E6005">
        <w:rPr>
          <w:rFonts w:ascii="Arial" w:hAnsi="Arial" w:cs="Arial"/>
          <w:bCs/>
          <w:sz w:val="20"/>
          <w:szCs w:val="20"/>
        </w:rPr>
        <w:lastRenderedPageBreak/>
        <w:t>livello B2 del Quadro di Riferimento Europeo) e devono essere in grado di dimostrare il rapporto di collaborazione con la Società che li presenta.</w:t>
      </w:r>
    </w:p>
    <w:p w14:paraId="18E329A4"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hAnsi="Arial" w:cs="Arial"/>
          <w:bCs/>
          <w:sz w:val="20"/>
          <w:szCs w:val="20"/>
        </w:rPr>
        <w:t>Diversamente abili:</w:t>
      </w:r>
    </w:p>
    <w:p w14:paraId="5DC13CC3" w14:textId="77777777" w:rsidR="003D5254" w:rsidRPr="004E6005" w:rsidRDefault="003D5254" w:rsidP="00FF5FD9">
      <w:pPr>
        <w:pStyle w:val="Paragrafoelenco"/>
        <w:numPr>
          <w:ilvl w:val="0"/>
          <w:numId w:val="14"/>
        </w:numPr>
        <w:tabs>
          <w:tab w:val="left" w:pos="1418"/>
          <w:tab w:val="left" w:pos="9360"/>
        </w:tabs>
        <w:ind w:left="709" w:hanging="284"/>
        <w:jc w:val="both"/>
        <w:rPr>
          <w:rFonts w:ascii="Arial" w:hAnsi="Arial" w:cs="Arial"/>
          <w:bCs/>
          <w:sz w:val="20"/>
          <w:szCs w:val="20"/>
        </w:rPr>
      </w:pPr>
      <w:r w:rsidRPr="004E6005">
        <w:rPr>
          <w:rFonts w:ascii="Arial" w:hAnsi="Arial" w:cs="Arial"/>
          <w:bCs/>
          <w:sz w:val="20"/>
          <w:szCs w:val="20"/>
        </w:rPr>
        <w:t>Il Consiglio Federale si riserva di ammettere al primo modulo del corso istruttori di 1° livello i diversamente abili che ne facciano richiesta, previo insindacabile riscontro medico da parte della Commissione Medica Federale (o documentazione specifica che ne confermi l’idoneità).</w:t>
      </w:r>
    </w:p>
    <w:p w14:paraId="5944E9EB" w14:textId="77777777" w:rsidR="003D5254" w:rsidRPr="004E6005" w:rsidRDefault="003D5254" w:rsidP="00FF5FD9">
      <w:pPr>
        <w:pStyle w:val="Paragrafoelenco"/>
        <w:numPr>
          <w:ilvl w:val="0"/>
          <w:numId w:val="14"/>
        </w:numPr>
        <w:tabs>
          <w:tab w:val="left" w:pos="1418"/>
        </w:tabs>
        <w:ind w:left="709" w:hanging="284"/>
        <w:jc w:val="both"/>
        <w:rPr>
          <w:rFonts w:ascii="Arial" w:hAnsi="Arial" w:cs="Arial"/>
          <w:bCs/>
          <w:sz w:val="20"/>
          <w:szCs w:val="20"/>
        </w:rPr>
      </w:pPr>
      <w:r w:rsidRPr="004E6005">
        <w:rPr>
          <w:rFonts w:ascii="Arial" w:hAnsi="Arial" w:cs="Arial"/>
          <w:bCs/>
          <w:sz w:val="20"/>
          <w:szCs w:val="20"/>
        </w:rPr>
        <w:t xml:space="preserve">Il diversamente abile che avrà regolarmente frequentato il Corso e risulterà idoneo alla valutazione finale potrà svolgere la sua opera solo se accompagnato da un Istruttore accompagnatore o un Allievo Istruttore </w:t>
      </w:r>
      <w:r w:rsidRPr="004E6005">
        <w:rPr>
          <w:rFonts w:ascii="Arial" w:hAnsi="Arial" w:cs="Arial"/>
          <w:bCs/>
          <w:i/>
          <w:sz w:val="20"/>
          <w:szCs w:val="20"/>
        </w:rPr>
        <w:t>(i quali non possono essere diversamente abili)</w:t>
      </w:r>
      <w:r w:rsidRPr="004E6005">
        <w:rPr>
          <w:rFonts w:ascii="Arial" w:hAnsi="Arial" w:cs="Arial"/>
          <w:bCs/>
          <w:sz w:val="20"/>
          <w:szCs w:val="20"/>
        </w:rPr>
        <w:t xml:space="preserve"> o da una persona specializzata in salvamento.</w:t>
      </w:r>
    </w:p>
    <w:p w14:paraId="43CEB77C" w14:textId="77777777" w:rsidR="003D5254" w:rsidRPr="004E6005" w:rsidRDefault="003D5254" w:rsidP="003D5254">
      <w:pPr>
        <w:numPr>
          <w:ilvl w:val="0"/>
          <w:numId w:val="13"/>
        </w:numPr>
        <w:suppressAutoHyphens/>
        <w:autoSpaceDE w:val="0"/>
        <w:jc w:val="both"/>
        <w:rPr>
          <w:rFonts w:ascii="Arial" w:eastAsia="Arial" w:hAnsi="Arial" w:cs="Arial"/>
          <w:sz w:val="20"/>
          <w:szCs w:val="20"/>
        </w:rPr>
      </w:pPr>
      <w:r w:rsidRPr="004E6005">
        <w:rPr>
          <w:rFonts w:ascii="Arial" w:hAnsi="Arial" w:cs="Arial"/>
          <w:bCs/>
          <w:sz w:val="20"/>
          <w:szCs w:val="20"/>
        </w:rPr>
        <w:t>Se la Zona di appartenenza avrà deciso di effettuare le prove di selezione, secondo quanto prescritto nel paragrafo “prove di selezione”, per accedere al primo modulo del corso (Allievo istruttore) sarà necessario superare le prove di selezione che si svolgeranno in tempi utili prima dell’inizio del corso.</w:t>
      </w:r>
    </w:p>
    <w:p w14:paraId="6C61E517" w14:textId="77777777" w:rsidR="00235ABD" w:rsidRPr="008731B4" w:rsidRDefault="00235ABD" w:rsidP="002702A7">
      <w:pPr>
        <w:rPr>
          <w:rFonts w:ascii="Arial" w:hAnsi="Arial" w:cs="Arial"/>
          <w:sz w:val="20"/>
          <w:szCs w:val="20"/>
          <w:u w:val="single"/>
        </w:rPr>
      </w:pPr>
    </w:p>
    <w:p w14:paraId="029E836B" w14:textId="77777777" w:rsidR="002F6413" w:rsidRPr="008731B4" w:rsidRDefault="005C0D6B" w:rsidP="002F6413">
      <w:pPr>
        <w:jc w:val="both"/>
        <w:rPr>
          <w:rFonts w:ascii="Arial" w:hAnsi="Arial" w:cs="Arial"/>
          <w:b/>
          <w:sz w:val="20"/>
          <w:szCs w:val="20"/>
        </w:rPr>
      </w:pPr>
      <w:r w:rsidRPr="008731B4">
        <w:rPr>
          <w:rFonts w:ascii="Arial" w:hAnsi="Arial" w:cs="Arial"/>
          <w:b/>
          <w:sz w:val="20"/>
          <w:szCs w:val="20"/>
        </w:rPr>
        <w:t>DOVE</w:t>
      </w:r>
      <w:r w:rsidR="002F6413">
        <w:rPr>
          <w:rFonts w:ascii="Arial" w:hAnsi="Arial" w:cs="Arial"/>
          <w:b/>
          <w:sz w:val="20"/>
          <w:szCs w:val="20"/>
        </w:rPr>
        <w:t xml:space="preserve"> e </w:t>
      </w:r>
      <w:r w:rsidR="002F6413" w:rsidRPr="008731B4">
        <w:rPr>
          <w:rFonts w:ascii="Arial" w:hAnsi="Arial" w:cs="Arial"/>
          <w:b/>
          <w:sz w:val="20"/>
          <w:szCs w:val="20"/>
        </w:rPr>
        <w:t>QUANDO</w:t>
      </w:r>
    </w:p>
    <w:p w14:paraId="16244E41" w14:textId="77777777" w:rsidR="00112497" w:rsidRPr="008731B4" w:rsidRDefault="005C0D6B" w:rsidP="009E6470">
      <w:pPr>
        <w:jc w:val="both"/>
        <w:rPr>
          <w:rFonts w:ascii="Arial" w:hAnsi="Arial" w:cs="Arial"/>
          <w:bCs/>
          <w:sz w:val="20"/>
          <w:szCs w:val="20"/>
        </w:rPr>
      </w:pPr>
      <w:r w:rsidRPr="008731B4">
        <w:rPr>
          <w:rFonts w:ascii="Arial" w:hAnsi="Arial" w:cs="Arial"/>
          <w:sz w:val="20"/>
          <w:szCs w:val="20"/>
        </w:rPr>
        <w:t>Il Primo Modulo del corso si</w:t>
      </w:r>
      <w:r w:rsidR="002F6413">
        <w:rPr>
          <w:rFonts w:ascii="Arial" w:hAnsi="Arial" w:cs="Arial"/>
          <w:sz w:val="20"/>
          <w:szCs w:val="20"/>
        </w:rPr>
        <w:t xml:space="preserve"> terrà presso il Circolo Velico Riminese dal giorno </w:t>
      </w:r>
      <w:r w:rsidR="00D95942">
        <w:rPr>
          <w:rFonts w:ascii="Arial" w:hAnsi="Arial" w:cs="Arial"/>
          <w:sz w:val="20"/>
          <w:szCs w:val="20"/>
        </w:rPr>
        <w:t>11</w:t>
      </w:r>
      <w:r w:rsidR="00D13E35">
        <w:rPr>
          <w:rFonts w:ascii="Arial" w:hAnsi="Arial" w:cs="Arial"/>
          <w:sz w:val="20"/>
          <w:szCs w:val="20"/>
        </w:rPr>
        <w:t xml:space="preserve"> maggio al </w:t>
      </w:r>
      <w:r w:rsidR="00D95942">
        <w:rPr>
          <w:rFonts w:ascii="Arial" w:hAnsi="Arial" w:cs="Arial"/>
          <w:sz w:val="20"/>
          <w:szCs w:val="20"/>
        </w:rPr>
        <w:t>15</w:t>
      </w:r>
      <w:r w:rsidR="00D13E35">
        <w:rPr>
          <w:rFonts w:ascii="Arial" w:hAnsi="Arial" w:cs="Arial"/>
          <w:sz w:val="20"/>
          <w:szCs w:val="20"/>
        </w:rPr>
        <w:t xml:space="preserve"> maggio </w:t>
      </w:r>
      <w:r w:rsidR="002F6413">
        <w:rPr>
          <w:rFonts w:ascii="Arial" w:hAnsi="Arial" w:cs="Arial"/>
          <w:sz w:val="20"/>
          <w:szCs w:val="20"/>
        </w:rPr>
        <w:t>2016</w:t>
      </w:r>
      <w:r w:rsidR="00172E39">
        <w:rPr>
          <w:rFonts w:ascii="Arial" w:hAnsi="Arial" w:cs="Arial"/>
          <w:sz w:val="20"/>
          <w:szCs w:val="20"/>
        </w:rPr>
        <w:t xml:space="preserve"> a partire dalle ore 09:00.</w:t>
      </w:r>
      <w:bookmarkStart w:id="0" w:name="_GoBack"/>
      <w:bookmarkEnd w:id="0"/>
    </w:p>
    <w:p w14:paraId="09DAD7CE" w14:textId="77777777" w:rsidR="00DD6C20" w:rsidRPr="008731B4" w:rsidRDefault="00DD6C20" w:rsidP="00DD6C20">
      <w:pPr>
        <w:rPr>
          <w:rFonts w:ascii="Arial" w:hAnsi="Arial" w:cs="Arial"/>
          <w:sz w:val="20"/>
          <w:szCs w:val="20"/>
          <w:u w:val="single"/>
        </w:rPr>
      </w:pPr>
    </w:p>
    <w:p w14:paraId="2B95A931" w14:textId="77777777" w:rsidR="002702A7" w:rsidRPr="008731B4" w:rsidRDefault="002702A7" w:rsidP="002702A7">
      <w:pPr>
        <w:rPr>
          <w:rFonts w:ascii="Arial" w:hAnsi="Arial" w:cs="Arial"/>
          <w:b/>
          <w:sz w:val="20"/>
          <w:szCs w:val="20"/>
        </w:rPr>
      </w:pPr>
      <w:r w:rsidRPr="008731B4">
        <w:rPr>
          <w:rFonts w:ascii="Arial" w:hAnsi="Arial" w:cs="Arial"/>
          <w:b/>
          <w:sz w:val="20"/>
          <w:szCs w:val="20"/>
        </w:rPr>
        <w:t>FREQUENZA AL CORSO</w:t>
      </w:r>
    </w:p>
    <w:p w14:paraId="27888ED9" w14:textId="77777777" w:rsidR="002702A7" w:rsidRPr="008731B4" w:rsidRDefault="002702A7" w:rsidP="00C6056C">
      <w:pPr>
        <w:rPr>
          <w:rFonts w:ascii="Arial" w:hAnsi="Arial" w:cs="Arial"/>
          <w:sz w:val="20"/>
          <w:szCs w:val="20"/>
        </w:rPr>
      </w:pPr>
      <w:r w:rsidRPr="008731B4">
        <w:rPr>
          <w:rFonts w:ascii="Arial" w:hAnsi="Arial" w:cs="Arial"/>
          <w:sz w:val="20"/>
          <w:szCs w:val="20"/>
        </w:rPr>
        <w:t>La frequenza al corso è obbligatoria. Le ass</w:t>
      </w:r>
      <w:r w:rsidR="00FF5FD9">
        <w:rPr>
          <w:rFonts w:ascii="Arial" w:hAnsi="Arial" w:cs="Arial"/>
          <w:sz w:val="20"/>
          <w:szCs w:val="20"/>
        </w:rPr>
        <w:t>enze non potranno superare le 6</w:t>
      </w:r>
      <w:r w:rsidRPr="008731B4">
        <w:rPr>
          <w:rFonts w:ascii="Arial" w:hAnsi="Arial" w:cs="Arial"/>
          <w:sz w:val="20"/>
          <w:szCs w:val="20"/>
        </w:rPr>
        <w:t xml:space="preserve"> ore complessive.</w:t>
      </w:r>
    </w:p>
    <w:p w14:paraId="3CDCF0B3" w14:textId="77777777" w:rsidR="00C6056C" w:rsidRPr="008731B4" w:rsidRDefault="00C6056C" w:rsidP="00C6056C">
      <w:pPr>
        <w:rPr>
          <w:rFonts w:ascii="Arial" w:hAnsi="Arial" w:cs="Arial"/>
          <w:sz w:val="20"/>
          <w:szCs w:val="20"/>
        </w:rPr>
      </w:pPr>
    </w:p>
    <w:p w14:paraId="030AE304" w14:textId="77777777" w:rsidR="002702A7" w:rsidRPr="008731B4" w:rsidRDefault="00FF5FD9" w:rsidP="002702A7">
      <w:pPr>
        <w:tabs>
          <w:tab w:val="left" w:pos="426"/>
        </w:tabs>
        <w:rPr>
          <w:rFonts w:ascii="Arial" w:hAnsi="Arial" w:cs="Arial"/>
          <w:b/>
          <w:sz w:val="20"/>
          <w:szCs w:val="20"/>
        </w:rPr>
      </w:pPr>
      <w:r>
        <w:rPr>
          <w:rFonts w:ascii="Arial" w:hAnsi="Arial" w:cs="Arial"/>
          <w:b/>
          <w:sz w:val="20"/>
          <w:szCs w:val="20"/>
        </w:rPr>
        <w:t>VALUTAZIONE FINALE</w:t>
      </w:r>
    </w:p>
    <w:p w14:paraId="53B3B7B7" w14:textId="77777777" w:rsidR="00FF5FD9" w:rsidRPr="004E6005" w:rsidRDefault="00FF5FD9" w:rsidP="00FF5FD9">
      <w:pPr>
        <w:autoSpaceDE w:val="0"/>
        <w:jc w:val="both"/>
        <w:rPr>
          <w:rFonts w:ascii="Arial" w:hAnsi="Arial" w:cs="Arial"/>
          <w:sz w:val="20"/>
          <w:szCs w:val="20"/>
        </w:rPr>
      </w:pPr>
      <w:r w:rsidRPr="004E6005">
        <w:rPr>
          <w:rFonts w:ascii="Arial" w:hAnsi="Arial" w:cs="Arial"/>
          <w:sz w:val="20"/>
          <w:szCs w:val="20"/>
        </w:rPr>
        <w:t>La valutazione finale del primo modulo comprende:</w:t>
      </w:r>
    </w:p>
    <w:p w14:paraId="309BC837" w14:textId="77777777" w:rsidR="00FF5FD9" w:rsidRPr="004E6005" w:rsidRDefault="00FF5FD9" w:rsidP="00FF5FD9">
      <w:pPr>
        <w:pStyle w:val="Nessunaspaziatura"/>
        <w:rPr>
          <w:rFonts w:ascii="Arial" w:hAnsi="Arial" w:cs="Arial"/>
          <w:b/>
          <w:bCs/>
          <w:sz w:val="20"/>
          <w:szCs w:val="20"/>
        </w:rPr>
      </w:pPr>
      <w:r w:rsidRPr="004E6005">
        <w:rPr>
          <w:rFonts w:ascii="Arial" w:hAnsi="Arial" w:cs="Arial"/>
          <w:b/>
          <w:bCs/>
          <w:sz w:val="20"/>
          <w:szCs w:val="20"/>
        </w:rPr>
        <w:t>Prove teoriche: (conoscenze e competenze)</w:t>
      </w:r>
    </w:p>
    <w:p w14:paraId="635CC390" w14:textId="77777777" w:rsidR="00FF5FD9" w:rsidRPr="004E6005" w:rsidRDefault="00FF5FD9" w:rsidP="00FF5FD9">
      <w:pPr>
        <w:pStyle w:val="Nessunaspaziatura"/>
        <w:numPr>
          <w:ilvl w:val="0"/>
          <w:numId w:val="15"/>
        </w:numPr>
        <w:ind w:left="567" w:hanging="283"/>
        <w:rPr>
          <w:rFonts w:ascii="Arial" w:hAnsi="Arial" w:cs="Arial"/>
          <w:b/>
          <w:bCs/>
          <w:sz w:val="20"/>
          <w:szCs w:val="20"/>
        </w:rPr>
      </w:pPr>
      <w:r w:rsidRPr="004E6005">
        <w:rPr>
          <w:rFonts w:ascii="Arial" w:hAnsi="Arial" w:cs="Arial"/>
          <w:sz w:val="20"/>
          <w:szCs w:val="20"/>
        </w:rPr>
        <w:t>Risoluzione di questionari con argomenti che fanno parte del programma del corso.</w:t>
      </w:r>
    </w:p>
    <w:p w14:paraId="78C7667E" w14:textId="77777777" w:rsidR="00FF5FD9" w:rsidRPr="004E6005" w:rsidRDefault="00FF5FD9" w:rsidP="00FF5FD9">
      <w:pPr>
        <w:pStyle w:val="Paragrafoelenco"/>
        <w:numPr>
          <w:ilvl w:val="0"/>
          <w:numId w:val="15"/>
        </w:numPr>
        <w:suppressAutoHyphens w:val="0"/>
        <w:autoSpaceDE w:val="0"/>
        <w:ind w:left="567" w:hanging="283"/>
        <w:rPr>
          <w:rFonts w:ascii="Arial" w:hAnsi="Arial" w:cs="Arial"/>
          <w:sz w:val="20"/>
          <w:szCs w:val="20"/>
        </w:rPr>
      </w:pPr>
      <w:r w:rsidRPr="004E6005">
        <w:rPr>
          <w:rFonts w:ascii="Arial" w:hAnsi="Arial" w:cs="Arial"/>
          <w:sz w:val="20"/>
          <w:szCs w:val="20"/>
        </w:rPr>
        <w:t>Colloquio di esame con la Commissione di Valutazione.</w:t>
      </w:r>
    </w:p>
    <w:p w14:paraId="14B3E14B" w14:textId="77777777" w:rsidR="00FF5FD9" w:rsidRPr="004E6005" w:rsidRDefault="00FF5FD9" w:rsidP="00FF5FD9">
      <w:pPr>
        <w:autoSpaceDE w:val="0"/>
        <w:jc w:val="both"/>
        <w:rPr>
          <w:rFonts w:ascii="Arial" w:hAnsi="Arial" w:cs="Arial"/>
          <w:bCs/>
          <w:sz w:val="20"/>
          <w:szCs w:val="20"/>
        </w:rPr>
      </w:pPr>
      <w:r w:rsidRPr="004E6005">
        <w:rPr>
          <w:rFonts w:ascii="Arial" w:hAnsi="Arial" w:cs="Arial"/>
          <w:b/>
          <w:bCs/>
          <w:sz w:val="20"/>
          <w:szCs w:val="20"/>
        </w:rPr>
        <w:t>Prove pratiche:</w:t>
      </w:r>
      <w:r w:rsidRPr="004E6005">
        <w:rPr>
          <w:rFonts w:ascii="Arial" w:hAnsi="Arial" w:cs="Arial"/>
          <w:bCs/>
          <w:sz w:val="20"/>
          <w:szCs w:val="20"/>
        </w:rPr>
        <w:t xml:space="preserve"> (capacità)</w:t>
      </w:r>
    </w:p>
    <w:p w14:paraId="53D6B4EA" w14:textId="77777777" w:rsidR="00FF5FD9" w:rsidRPr="004E6005" w:rsidRDefault="00FF5FD9" w:rsidP="00FF5FD9">
      <w:pPr>
        <w:autoSpaceDE w:val="0"/>
        <w:jc w:val="both"/>
        <w:rPr>
          <w:rFonts w:ascii="Arial" w:hAnsi="Arial" w:cs="Arial"/>
          <w:sz w:val="20"/>
          <w:szCs w:val="20"/>
        </w:rPr>
      </w:pPr>
      <w:r w:rsidRPr="004E6005">
        <w:rPr>
          <w:rFonts w:ascii="Arial" w:hAnsi="Arial" w:cs="Arial"/>
          <w:sz w:val="20"/>
          <w:szCs w:val="20"/>
        </w:rPr>
        <w:t>La valutazione della parte pratica sarà effettuata durante lo svolgimento del corso, seguendo il candidato</w:t>
      </w:r>
      <w:r>
        <w:rPr>
          <w:rFonts w:ascii="Arial" w:hAnsi="Arial" w:cs="Arial"/>
          <w:sz w:val="20"/>
          <w:szCs w:val="20"/>
        </w:rPr>
        <w:t xml:space="preserve"> </w:t>
      </w:r>
      <w:r w:rsidRPr="004E6005">
        <w:rPr>
          <w:rFonts w:ascii="Arial" w:hAnsi="Arial" w:cs="Arial"/>
          <w:sz w:val="20"/>
          <w:szCs w:val="20"/>
        </w:rPr>
        <w:t>nelle esercitazioni in acqua,nell’organizzazione in terra e nell’attività di laboratorio. Nelle prove pratiche è compresa la conduzione di un mezzo appoggio, il posizionamento di boe da percorso, conduzione dell’esercitazione in acqua, controlli di sicurezza,prevenzione.</w:t>
      </w:r>
    </w:p>
    <w:p w14:paraId="6EE75776" w14:textId="77777777" w:rsidR="00FF5FD9" w:rsidRPr="004E6005" w:rsidRDefault="00FF5FD9" w:rsidP="00FF5FD9">
      <w:pPr>
        <w:autoSpaceDE w:val="0"/>
        <w:rPr>
          <w:rFonts w:ascii="Arial" w:hAnsi="Arial" w:cs="Arial"/>
          <w:bCs/>
          <w:sz w:val="20"/>
          <w:szCs w:val="20"/>
        </w:rPr>
      </w:pPr>
    </w:p>
    <w:p w14:paraId="3C133DA2" w14:textId="77777777" w:rsidR="00FF5FD9" w:rsidRPr="004E6005" w:rsidRDefault="00FF5FD9" w:rsidP="00FF5FD9">
      <w:pPr>
        <w:autoSpaceDE w:val="0"/>
        <w:jc w:val="both"/>
        <w:rPr>
          <w:rFonts w:ascii="Arial" w:hAnsi="Arial" w:cs="Arial"/>
          <w:bCs/>
          <w:sz w:val="20"/>
          <w:szCs w:val="20"/>
        </w:rPr>
      </w:pPr>
      <w:r w:rsidRPr="004E6005">
        <w:rPr>
          <w:rFonts w:ascii="Arial" w:hAnsi="Arial" w:cs="Arial"/>
          <w:bCs/>
          <w:sz w:val="20"/>
          <w:szCs w:val="20"/>
        </w:rPr>
        <w:t xml:space="preserve">Lo Staff Insegnante dopo la valutazione finale, redigerà la </w:t>
      </w:r>
      <w:r w:rsidRPr="004E6005">
        <w:rPr>
          <w:rFonts w:ascii="Arial" w:hAnsi="Arial" w:cs="Arial"/>
          <w:sz w:val="20"/>
          <w:szCs w:val="20"/>
        </w:rPr>
        <w:t>scheda valutazione da consegnare al Tutor</w:t>
      </w:r>
      <w:r w:rsidRPr="004E6005">
        <w:rPr>
          <w:rFonts w:ascii="Arial" w:hAnsi="Arial" w:cs="Arial"/>
          <w:bCs/>
          <w:sz w:val="20"/>
          <w:szCs w:val="20"/>
        </w:rPr>
        <w:t xml:space="preserve">. </w:t>
      </w:r>
      <w:r w:rsidRPr="004E6005">
        <w:rPr>
          <w:rFonts w:ascii="Arial" w:hAnsi="Arial" w:cs="Arial"/>
          <w:sz w:val="20"/>
          <w:szCs w:val="20"/>
        </w:rPr>
        <w:t>Per i candidati ritenuti idonei, il coordinatore del corso assegnerà una Tesina relativa ad un argomento specifico che dovrà essere consegnata all’inizio del III modulo.</w:t>
      </w:r>
    </w:p>
    <w:p w14:paraId="49303BC1" w14:textId="77777777" w:rsidR="00FF5FD9" w:rsidRPr="004E6005" w:rsidRDefault="00FF5FD9" w:rsidP="00FF5FD9">
      <w:pPr>
        <w:pStyle w:val="Nessunaspaziatura"/>
        <w:rPr>
          <w:rFonts w:ascii="Arial" w:hAnsi="Arial" w:cs="Arial"/>
          <w:b/>
          <w:bCs/>
          <w:sz w:val="20"/>
          <w:szCs w:val="20"/>
          <w:u w:val="single"/>
        </w:rPr>
      </w:pPr>
    </w:p>
    <w:p w14:paraId="5A713507" w14:textId="77777777" w:rsidR="00FF5FD9" w:rsidRPr="00FF5FD9" w:rsidRDefault="00FF5FD9" w:rsidP="00FF5FD9">
      <w:pPr>
        <w:pStyle w:val="Nessunaspaziatura"/>
        <w:jc w:val="both"/>
        <w:rPr>
          <w:rFonts w:ascii="Arial" w:hAnsi="Arial" w:cs="Arial"/>
          <w:bCs/>
          <w:sz w:val="20"/>
          <w:szCs w:val="20"/>
          <w:u w:val="single"/>
        </w:rPr>
      </w:pPr>
      <w:r w:rsidRPr="00FF5FD9">
        <w:rPr>
          <w:rFonts w:ascii="Arial" w:hAnsi="Arial" w:cs="Arial"/>
          <w:bCs/>
          <w:sz w:val="20"/>
          <w:szCs w:val="20"/>
          <w:u w:val="single"/>
        </w:rPr>
        <w:t>NB</w:t>
      </w:r>
      <w:r w:rsidRPr="00FF5FD9">
        <w:rPr>
          <w:rFonts w:ascii="Arial" w:hAnsi="Arial" w:cs="Arial"/>
          <w:bCs/>
          <w:sz w:val="20"/>
          <w:szCs w:val="20"/>
        </w:rPr>
        <w:t xml:space="preserve">: </w:t>
      </w:r>
      <w:r w:rsidRPr="004E6005">
        <w:rPr>
          <w:rFonts w:ascii="Arial" w:hAnsi="Arial" w:cs="Arial"/>
          <w:sz w:val="20"/>
          <w:szCs w:val="20"/>
        </w:rPr>
        <w:t>Se il candidato non idoneo vorrà ripetere il Corso sarà ammesso ad un Corso successivo senza effettuare le prove di selezione (</w:t>
      </w:r>
      <w:r w:rsidRPr="004E6005">
        <w:rPr>
          <w:rFonts w:ascii="Arial" w:hAnsi="Arial" w:cs="Arial"/>
          <w:i/>
          <w:sz w:val="20"/>
          <w:szCs w:val="20"/>
        </w:rPr>
        <w:t>nel caso la Zona abbia optato per la loro effettuazione)</w:t>
      </w:r>
      <w:r w:rsidRPr="004E6005">
        <w:rPr>
          <w:rFonts w:ascii="Arial" w:hAnsi="Arial" w:cs="Arial"/>
          <w:sz w:val="20"/>
          <w:szCs w:val="20"/>
        </w:rPr>
        <w:t>.</w:t>
      </w:r>
    </w:p>
    <w:p w14:paraId="440C262F" w14:textId="77777777" w:rsidR="00FF5FD9" w:rsidRPr="004E6005" w:rsidRDefault="00FF5FD9" w:rsidP="00FF5FD9">
      <w:pPr>
        <w:tabs>
          <w:tab w:val="left" w:pos="540"/>
          <w:tab w:val="left" w:pos="1080"/>
        </w:tabs>
        <w:jc w:val="both"/>
        <w:rPr>
          <w:rFonts w:ascii="Arial" w:hAnsi="Arial" w:cs="Arial"/>
          <w:sz w:val="20"/>
          <w:szCs w:val="20"/>
        </w:rPr>
      </w:pPr>
    </w:p>
    <w:p w14:paraId="2121AE58" w14:textId="77777777" w:rsidR="00FF5FD9" w:rsidRPr="004E6005" w:rsidRDefault="00FF5FD9" w:rsidP="00FF5FD9">
      <w:pPr>
        <w:tabs>
          <w:tab w:val="left" w:pos="540"/>
          <w:tab w:val="left" w:pos="1080"/>
        </w:tabs>
        <w:jc w:val="both"/>
      </w:pPr>
      <w:r w:rsidRPr="004E6005">
        <w:rPr>
          <w:rFonts w:ascii="Arial" w:hAnsi="Arial" w:cs="Arial"/>
          <w:sz w:val="20"/>
          <w:szCs w:val="20"/>
        </w:rPr>
        <w:t>Nell’anno solare è possibile frequentare solo un corso di “I Modulo Allievo Istruttore Yacht e Monotipi a Chiglia”.</w:t>
      </w:r>
    </w:p>
    <w:p w14:paraId="242A3492" w14:textId="77777777" w:rsidR="00DD6C20" w:rsidRPr="008731B4" w:rsidRDefault="00DD6C20" w:rsidP="002D4EDA">
      <w:pPr>
        <w:tabs>
          <w:tab w:val="left" w:pos="426"/>
        </w:tabs>
        <w:jc w:val="both"/>
        <w:rPr>
          <w:rFonts w:ascii="Arial" w:hAnsi="Arial" w:cs="Arial"/>
          <w:sz w:val="20"/>
          <w:szCs w:val="20"/>
        </w:rPr>
      </w:pPr>
    </w:p>
    <w:p w14:paraId="022F8D46" w14:textId="77777777" w:rsidR="002D4EDA" w:rsidRPr="008731B4" w:rsidRDefault="002D4EDA" w:rsidP="002D4EDA">
      <w:pPr>
        <w:rPr>
          <w:rFonts w:ascii="Arial" w:hAnsi="Arial" w:cs="Arial"/>
          <w:b/>
          <w:sz w:val="20"/>
          <w:szCs w:val="20"/>
        </w:rPr>
      </w:pPr>
      <w:r w:rsidRPr="008731B4">
        <w:rPr>
          <w:rFonts w:ascii="Arial" w:hAnsi="Arial" w:cs="Arial"/>
          <w:b/>
          <w:sz w:val="20"/>
          <w:szCs w:val="20"/>
        </w:rPr>
        <w:t>MODALITA’ DI AMMISSIONE</w:t>
      </w:r>
      <w:r w:rsidR="00E109BA" w:rsidRPr="008731B4">
        <w:rPr>
          <w:rFonts w:ascii="Arial" w:hAnsi="Arial" w:cs="Arial"/>
          <w:b/>
          <w:sz w:val="20"/>
          <w:szCs w:val="20"/>
        </w:rPr>
        <w:t xml:space="preserve"> AL PRIMO MODULO</w:t>
      </w:r>
    </w:p>
    <w:p w14:paraId="754B6DCC" w14:textId="77777777" w:rsidR="002D4EDA" w:rsidRPr="008731B4" w:rsidRDefault="002D4EDA" w:rsidP="002D4EDA">
      <w:pPr>
        <w:jc w:val="both"/>
        <w:rPr>
          <w:rFonts w:ascii="Arial" w:hAnsi="Arial" w:cs="Arial"/>
          <w:sz w:val="20"/>
          <w:szCs w:val="20"/>
        </w:rPr>
      </w:pPr>
      <w:r w:rsidRPr="008731B4">
        <w:rPr>
          <w:rFonts w:ascii="Arial" w:hAnsi="Arial" w:cs="Arial"/>
          <w:sz w:val="20"/>
          <w:szCs w:val="20"/>
        </w:rPr>
        <w:t>Il corso e riservato ad un mi</w:t>
      </w:r>
      <w:r w:rsidR="000F7018">
        <w:rPr>
          <w:rFonts w:ascii="Arial" w:hAnsi="Arial" w:cs="Arial"/>
          <w:sz w:val="20"/>
          <w:szCs w:val="20"/>
        </w:rPr>
        <w:t>nimo di 15</w:t>
      </w:r>
      <w:r w:rsidR="00E109BA" w:rsidRPr="008731B4">
        <w:rPr>
          <w:rFonts w:ascii="Arial" w:hAnsi="Arial" w:cs="Arial"/>
          <w:sz w:val="20"/>
          <w:szCs w:val="20"/>
        </w:rPr>
        <w:t xml:space="preserve"> e ad un massimo di 30</w:t>
      </w:r>
      <w:r w:rsidRPr="008731B4">
        <w:rPr>
          <w:rFonts w:ascii="Arial" w:hAnsi="Arial" w:cs="Arial"/>
          <w:sz w:val="20"/>
          <w:szCs w:val="20"/>
        </w:rPr>
        <w:t xml:space="preserve"> partecipanti. </w:t>
      </w:r>
      <w:r w:rsidRPr="002F6413">
        <w:rPr>
          <w:rFonts w:ascii="Arial" w:hAnsi="Arial" w:cs="Arial"/>
          <w:sz w:val="20"/>
          <w:szCs w:val="20"/>
        </w:rPr>
        <w:t xml:space="preserve">Le domande di ammissione </w:t>
      </w:r>
      <w:r w:rsidR="00E109BA" w:rsidRPr="002F6413">
        <w:rPr>
          <w:rFonts w:ascii="Arial" w:hAnsi="Arial" w:cs="Arial"/>
          <w:sz w:val="20"/>
          <w:szCs w:val="20"/>
        </w:rPr>
        <w:t>dovranno essere compilate on line</w:t>
      </w:r>
      <w:r w:rsidRPr="002F6413">
        <w:rPr>
          <w:rFonts w:ascii="Arial" w:hAnsi="Arial" w:cs="Arial"/>
          <w:sz w:val="20"/>
          <w:szCs w:val="20"/>
        </w:rPr>
        <w:t xml:space="preserve"> quanto prima e comunque entro</w:t>
      </w:r>
      <w:r w:rsidR="00E109BA" w:rsidRPr="002F6413">
        <w:rPr>
          <w:rFonts w:ascii="Arial" w:hAnsi="Arial" w:cs="Arial"/>
          <w:sz w:val="20"/>
          <w:szCs w:val="20"/>
        </w:rPr>
        <w:t xml:space="preserve"> il</w:t>
      </w:r>
      <w:r w:rsidR="002F6413">
        <w:rPr>
          <w:rStyle w:val="Enfasigrassetto"/>
          <w:rFonts w:ascii="Arial" w:hAnsi="Arial" w:cs="Arial"/>
          <w:sz w:val="20"/>
          <w:szCs w:val="20"/>
        </w:rPr>
        <w:t xml:space="preserve"> </w:t>
      </w:r>
      <w:r w:rsidR="00927CD6">
        <w:rPr>
          <w:rStyle w:val="Enfasigrassetto"/>
          <w:rFonts w:ascii="Arial" w:hAnsi="Arial" w:cs="Arial"/>
          <w:sz w:val="20"/>
          <w:szCs w:val="20"/>
        </w:rPr>
        <w:t>4 maggio</w:t>
      </w:r>
      <w:r w:rsidR="002F6413">
        <w:rPr>
          <w:rStyle w:val="Enfasigrassetto"/>
          <w:rFonts w:ascii="Arial" w:hAnsi="Arial" w:cs="Arial"/>
          <w:sz w:val="20"/>
          <w:szCs w:val="20"/>
        </w:rPr>
        <w:t xml:space="preserve"> </w:t>
      </w:r>
      <w:r w:rsidR="00E109BA" w:rsidRPr="002F6413">
        <w:rPr>
          <w:rStyle w:val="Enfasigrassetto"/>
          <w:rFonts w:ascii="Arial" w:hAnsi="Arial" w:cs="Arial"/>
          <w:sz w:val="20"/>
          <w:szCs w:val="20"/>
        </w:rPr>
        <w:t>2016</w:t>
      </w:r>
      <w:r w:rsidRPr="002F6413">
        <w:rPr>
          <w:rFonts w:ascii="Arial" w:hAnsi="Arial" w:cs="Arial"/>
          <w:sz w:val="20"/>
          <w:szCs w:val="20"/>
        </w:rPr>
        <w:t xml:space="preserve"> all’indiri</w:t>
      </w:r>
      <w:r w:rsidR="00E109BA" w:rsidRPr="002F6413">
        <w:rPr>
          <w:rFonts w:ascii="Arial" w:hAnsi="Arial" w:cs="Arial"/>
          <w:sz w:val="20"/>
          <w:szCs w:val="20"/>
        </w:rPr>
        <w:t>zzo www.formazionefedervela.it</w:t>
      </w:r>
      <w:r w:rsidRPr="002F6413">
        <w:rPr>
          <w:rFonts w:ascii="Arial" w:hAnsi="Arial" w:cs="Arial"/>
          <w:sz w:val="20"/>
          <w:szCs w:val="20"/>
        </w:rPr>
        <w:t xml:space="preserve"> compilando il </w:t>
      </w:r>
      <w:r w:rsidR="00E109BA" w:rsidRPr="002F6413">
        <w:rPr>
          <w:rFonts w:ascii="Arial" w:hAnsi="Arial" w:cs="Arial"/>
          <w:sz w:val="20"/>
          <w:szCs w:val="20"/>
        </w:rPr>
        <w:t xml:space="preserve">Form e allegando </w:t>
      </w:r>
      <w:r w:rsidR="00560BEC" w:rsidRPr="002F6413">
        <w:rPr>
          <w:rFonts w:ascii="Arial" w:hAnsi="Arial" w:cs="Arial"/>
          <w:sz w:val="20"/>
          <w:szCs w:val="20"/>
        </w:rPr>
        <w:t xml:space="preserve">in copia </w:t>
      </w:r>
      <w:r w:rsidR="00E109BA" w:rsidRPr="002F6413">
        <w:rPr>
          <w:rFonts w:ascii="Arial" w:hAnsi="Arial" w:cs="Arial"/>
          <w:sz w:val="20"/>
          <w:szCs w:val="20"/>
        </w:rPr>
        <w:t>i file di tutta la documentazione prevista</w:t>
      </w:r>
      <w:r w:rsidR="009E4F03" w:rsidRPr="002F6413">
        <w:rPr>
          <w:rFonts w:ascii="Arial" w:hAnsi="Arial" w:cs="Arial"/>
          <w:sz w:val="20"/>
          <w:szCs w:val="20"/>
        </w:rPr>
        <w:t>:</w:t>
      </w:r>
    </w:p>
    <w:p w14:paraId="69C0343A" w14:textId="77777777" w:rsidR="002D4EDA" w:rsidRPr="00560BEC" w:rsidRDefault="009E4F03" w:rsidP="00560BEC">
      <w:pPr>
        <w:pStyle w:val="Paragrafoelenco"/>
        <w:numPr>
          <w:ilvl w:val="0"/>
          <w:numId w:val="16"/>
        </w:numPr>
        <w:tabs>
          <w:tab w:val="left" w:pos="426"/>
        </w:tabs>
        <w:ind w:left="426"/>
        <w:jc w:val="both"/>
        <w:rPr>
          <w:rFonts w:ascii="Arial" w:hAnsi="Arial" w:cs="Arial"/>
          <w:sz w:val="20"/>
          <w:szCs w:val="20"/>
        </w:rPr>
      </w:pPr>
      <w:r w:rsidRPr="00560BEC">
        <w:rPr>
          <w:rFonts w:ascii="Arial" w:hAnsi="Arial" w:cs="Arial"/>
          <w:sz w:val="20"/>
          <w:szCs w:val="20"/>
        </w:rPr>
        <w:t>Copia del Bonifico bancario;</w:t>
      </w:r>
    </w:p>
    <w:p w14:paraId="0DA0956D" w14:textId="77777777" w:rsidR="009E4F03" w:rsidRPr="00560BEC" w:rsidRDefault="009E4F03" w:rsidP="00560BEC">
      <w:pPr>
        <w:pStyle w:val="Paragrafoelenco"/>
        <w:numPr>
          <w:ilvl w:val="0"/>
          <w:numId w:val="16"/>
        </w:numPr>
        <w:tabs>
          <w:tab w:val="left" w:pos="426"/>
        </w:tabs>
        <w:ind w:left="426"/>
        <w:jc w:val="both"/>
        <w:rPr>
          <w:rFonts w:ascii="Arial" w:hAnsi="Arial" w:cs="Arial"/>
          <w:sz w:val="20"/>
          <w:szCs w:val="20"/>
        </w:rPr>
      </w:pPr>
      <w:r w:rsidRPr="00560BEC">
        <w:rPr>
          <w:rFonts w:ascii="Arial" w:hAnsi="Arial" w:cs="Arial"/>
          <w:sz w:val="20"/>
          <w:szCs w:val="20"/>
        </w:rPr>
        <w:t>Modello Curriculum Personale</w:t>
      </w:r>
      <w:r w:rsidR="00E741CE" w:rsidRPr="00560BEC">
        <w:rPr>
          <w:rFonts w:ascii="Arial" w:hAnsi="Arial" w:cs="Arial"/>
          <w:sz w:val="20"/>
          <w:szCs w:val="20"/>
        </w:rPr>
        <w:t xml:space="preserve"> e dichiarazione del Presidente;</w:t>
      </w:r>
    </w:p>
    <w:p w14:paraId="64912FD7" w14:textId="77777777" w:rsidR="000F7018" w:rsidRPr="00560BEC" w:rsidRDefault="000F7018" w:rsidP="00560BEC">
      <w:pPr>
        <w:pStyle w:val="Paragrafoelenco"/>
        <w:numPr>
          <w:ilvl w:val="0"/>
          <w:numId w:val="16"/>
        </w:numPr>
        <w:tabs>
          <w:tab w:val="left" w:pos="426"/>
        </w:tabs>
        <w:ind w:left="426"/>
        <w:jc w:val="both"/>
        <w:rPr>
          <w:rFonts w:ascii="Arial" w:hAnsi="Arial" w:cs="Arial"/>
          <w:sz w:val="20"/>
          <w:szCs w:val="20"/>
        </w:rPr>
      </w:pPr>
      <w:r w:rsidRPr="00560BEC">
        <w:rPr>
          <w:rFonts w:ascii="Arial" w:hAnsi="Arial" w:cs="Arial"/>
          <w:sz w:val="20"/>
          <w:szCs w:val="20"/>
        </w:rPr>
        <w:t>Copia della Patente Nautica;</w:t>
      </w:r>
    </w:p>
    <w:p w14:paraId="30E5429E" w14:textId="77777777" w:rsidR="009E4F03" w:rsidRPr="00560BEC" w:rsidRDefault="009E4F03" w:rsidP="00560BEC">
      <w:pPr>
        <w:pStyle w:val="Paragrafoelenco"/>
        <w:numPr>
          <w:ilvl w:val="0"/>
          <w:numId w:val="16"/>
        </w:numPr>
        <w:tabs>
          <w:tab w:val="left" w:pos="426"/>
        </w:tabs>
        <w:ind w:left="426"/>
        <w:jc w:val="both"/>
        <w:rPr>
          <w:rFonts w:ascii="Arial" w:hAnsi="Arial" w:cs="Arial"/>
          <w:sz w:val="20"/>
          <w:szCs w:val="20"/>
        </w:rPr>
      </w:pPr>
      <w:r w:rsidRPr="00560BEC">
        <w:rPr>
          <w:rFonts w:ascii="Arial" w:hAnsi="Arial" w:cs="Arial"/>
          <w:sz w:val="20"/>
          <w:szCs w:val="20"/>
        </w:rPr>
        <w:t>Quanto eventu</w:t>
      </w:r>
      <w:r w:rsidR="000F7018" w:rsidRPr="00560BEC">
        <w:rPr>
          <w:rFonts w:ascii="Arial" w:hAnsi="Arial" w:cs="Arial"/>
          <w:sz w:val="20"/>
          <w:szCs w:val="20"/>
        </w:rPr>
        <w:t>almente previsto ai punti 8 o 9</w:t>
      </w:r>
      <w:r w:rsidR="00E741CE" w:rsidRPr="00560BEC">
        <w:rPr>
          <w:rFonts w:ascii="Arial" w:hAnsi="Arial" w:cs="Arial"/>
          <w:sz w:val="20"/>
          <w:szCs w:val="20"/>
        </w:rPr>
        <w:t>.</w:t>
      </w:r>
    </w:p>
    <w:p w14:paraId="6639765F" w14:textId="77777777" w:rsidR="009E4F03" w:rsidRDefault="00560BEC" w:rsidP="009E4F03">
      <w:pPr>
        <w:pStyle w:val="Paragrafoelenco"/>
        <w:tabs>
          <w:tab w:val="left" w:pos="851"/>
        </w:tabs>
        <w:ind w:left="0"/>
        <w:jc w:val="both"/>
        <w:rPr>
          <w:rFonts w:ascii="Arial" w:hAnsi="Arial" w:cs="Arial"/>
          <w:sz w:val="20"/>
          <w:szCs w:val="20"/>
        </w:rPr>
      </w:pPr>
      <w:r>
        <w:rPr>
          <w:rFonts w:ascii="Arial" w:hAnsi="Arial" w:cs="Arial"/>
          <w:sz w:val="20"/>
          <w:szCs w:val="20"/>
        </w:rPr>
        <w:t>La documentazione originale dovrà essere consegnata obbligatoriamente il primo giorno di corso, in caso contrario non si potrà partecipare al Modulo.</w:t>
      </w:r>
    </w:p>
    <w:p w14:paraId="457F0596" w14:textId="77777777" w:rsidR="00560BEC" w:rsidRPr="008731B4" w:rsidRDefault="00560BEC" w:rsidP="009E4F03">
      <w:pPr>
        <w:pStyle w:val="Paragrafoelenco"/>
        <w:tabs>
          <w:tab w:val="left" w:pos="851"/>
        </w:tabs>
        <w:ind w:left="0"/>
        <w:jc w:val="both"/>
        <w:rPr>
          <w:rFonts w:ascii="Arial" w:hAnsi="Arial" w:cs="Arial"/>
          <w:sz w:val="20"/>
          <w:szCs w:val="20"/>
        </w:rPr>
      </w:pPr>
    </w:p>
    <w:p w14:paraId="350614A0" w14:textId="77777777" w:rsidR="002702A7" w:rsidRPr="008731B4" w:rsidRDefault="002702A7" w:rsidP="002702A7">
      <w:pPr>
        <w:rPr>
          <w:rFonts w:ascii="Arial" w:hAnsi="Arial" w:cs="Arial"/>
          <w:b/>
          <w:sz w:val="20"/>
          <w:szCs w:val="20"/>
        </w:rPr>
      </w:pPr>
      <w:r w:rsidRPr="008731B4">
        <w:rPr>
          <w:rFonts w:ascii="Arial" w:hAnsi="Arial" w:cs="Arial"/>
          <w:b/>
          <w:sz w:val="20"/>
          <w:szCs w:val="20"/>
        </w:rPr>
        <w:t xml:space="preserve">COSTO DEL </w:t>
      </w:r>
      <w:r w:rsidR="008B25D9">
        <w:rPr>
          <w:rFonts w:ascii="Arial" w:hAnsi="Arial" w:cs="Arial"/>
          <w:b/>
          <w:sz w:val="20"/>
          <w:szCs w:val="20"/>
        </w:rPr>
        <w:t xml:space="preserve">I° MODULO DEL </w:t>
      </w:r>
      <w:r w:rsidRPr="008731B4">
        <w:rPr>
          <w:rFonts w:ascii="Arial" w:hAnsi="Arial" w:cs="Arial"/>
          <w:b/>
          <w:sz w:val="20"/>
          <w:szCs w:val="20"/>
        </w:rPr>
        <w:t>CORSO</w:t>
      </w:r>
    </w:p>
    <w:p w14:paraId="4551FC64" w14:textId="77777777" w:rsidR="00937D85" w:rsidRPr="008731B4" w:rsidRDefault="002702A7" w:rsidP="00B9754C">
      <w:pPr>
        <w:rPr>
          <w:rFonts w:ascii="Arial" w:hAnsi="Arial" w:cs="Arial"/>
          <w:sz w:val="20"/>
          <w:szCs w:val="20"/>
        </w:rPr>
      </w:pPr>
      <w:r w:rsidRPr="008731B4">
        <w:rPr>
          <w:rFonts w:ascii="Arial" w:hAnsi="Arial" w:cs="Arial"/>
          <w:sz w:val="20"/>
          <w:szCs w:val="20"/>
        </w:rPr>
        <w:lastRenderedPageBreak/>
        <w:t>La quota di i</w:t>
      </w:r>
      <w:r w:rsidR="000F7018">
        <w:rPr>
          <w:rFonts w:ascii="Arial" w:hAnsi="Arial" w:cs="Arial"/>
          <w:sz w:val="20"/>
          <w:szCs w:val="20"/>
        </w:rPr>
        <w:t>scrizione al I</w:t>
      </w:r>
      <w:r w:rsidR="008B25D9">
        <w:rPr>
          <w:rFonts w:ascii="Arial" w:hAnsi="Arial" w:cs="Arial"/>
          <w:sz w:val="20"/>
          <w:szCs w:val="20"/>
        </w:rPr>
        <w:t>°</w:t>
      </w:r>
      <w:r w:rsidR="000F7018">
        <w:rPr>
          <w:rFonts w:ascii="Arial" w:hAnsi="Arial" w:cs="Arial"/>
          <w:sz w:val="20"/>
          <w:szCs w:val="20"/>
        </w:rPr>
        <w:t xml:space="preserve"> Modulo è di Euro 250</w:t>
      </w:r>
      <w:r w:rsidRPr="008731B4">
        <w:rPr>
          <w:rFonts w:ascii="Arial" w:hAnsi="Arial" w:cs="Arial"/>
          <w:sz w:val="20"/>
          <w:szCs w:val="20"/>
        </w:rPr>
        <w:t>,00</w:t>
      </w:r>
      <w:r w:rsidR="009E4F03" w:rsidRPr="008731B4">
        <w:rPr>
          <w:rFonts w:ascii="Arial" w:hAnsi="Arial" w:cs="Arial"/>
          <w:sz w:val="20"/>
          <w:szCs w:val="20"/>
        </w:rPr>
        <w:t xml:space="preserve"> </w:t>
      </w:r>
      <w:r w:rsidR="000F7018">
        <w:rPr>
          <w:rFonts w:ascii="Arial" w:hAnsi="Arial" w:cs="Arial"/>
          <w:sz w:val="20"/>
          <w:szCs w:val="20"/>
          <w:u w:val="single"/>
        </w:rPr>
        <w:t>La quota andrà versata</w:t>
      </w:r>
      <w:r w:rsidR="00B9754C" w:rsidRPr="008731B4">
        <w:rPr>
          <w:rFonts w:ascii="Arial" w:hAnsi="Arial" w:cs="Arial"/>
          <w:sz w:val="20"/>
          <w:szCs w:val="20"/>
          <w:u w:val="single"/>
        </w:rPr>
        <w:t xml:space="preserve"> </w:t>
      </w:r>
      <w:r w:rsidR="00937D85" w:rsidRPr="008731B4">
        <w:rPr>
          <w:rFonts w:ascii="Arial" w:hAnsi="Arial" w:cs="Arial"/>
          <w:sz w:val="20"/>
          <w:szCs w:val="20"/>
          <w:u w:val="single"/>
        </w:rPr>
        <w:t xml:space="preserve">prima dell’iscrizione on line e il file </w:t>
      </w:r>
      <w:r w:rsidR="00AD7321" w:rsidRPr="008731B4">
        <w:rPr>
          <w:rFonts w:ascii="Arial" w:hAnsi="Arial" w:cs="Arial"/>
          <w:sz w:val="20"/>
          <w:szCs w:val="20"/>
          <w:u w:val="single"/>
        </w:rPr>
        <w:t>del Bonifico dovrà essere allega</w:t>
      </w:r>
      <w:r w:rsidR="00937D85" w:rsidRPr="008731B4">
        <w:rPr>
          <w:rFonts w:ascii="Arial" w:hAnsi="Arial" w:cs="Arial"/>
          <w:sz w:val="20"/>
          <w:szCs w:val="20"/>
          <w:u w:val="single"/>
        </w:rPr>
        <w:t>to.</w:t>
      </w:r>
    </w:p>
    <w:p w14:paraId="754C5FFE" w14:textId="77777777" w:rsidR="00B9754C" w:rsidRPr="00472EDB" w:rsidRDefault="00937D85" w:rsidP="00B9754C">
      <w:pPr>
        <w:rPr>
          <w:rFonts w:ascii="Arial" w:hAnsi="Arial" w:cs="Arial"/>
          <w:b/>
          <w:sz w:val="20"/>
          <w:szCs w:val="20"/>
        </w:rPr>
      </w:pPr>
      <w:r w:rsidRPr="00472EDB">
        <w:rPr>
          <w:rFonts w:ascii="Arial" w:hAnsi="Arial" w:cs="Arial"/>
          <w:b/>
          <w:sz w:val="20"/>
          <w:szCs w:val="20"/>
        </w:rPr>
        <w:t xml:space="preserve">La quota andrà versata </w:t>
      </w:r>
      <w:r w:rsidR="00B9754C" w:rsidRPr="00472EDB">
        <w:rPr>
          <w:rFonts w:ascii="Arial" w:hAnsi="Arial" w:cs="Arial"/>
          <w:b/>
          <w:sz w:val="20"/>
          <w:szCs w:val="20"/>
        </w:rPr>
        <w:t>a mezzo Bonifico Bancario al</w:t>
      </w:r>
      <w:r w:rsidR="00314FE8" w:rsidRPr="00472EDB">
        <w:rPr>
          <w:rFonts w:ascii="Arial" w:hAnsi="Arial" w:cs="Arial"/>
          <w:b/>
          <w:sz w:val="20"/>
          <w:szCs w:val="20"/>
        </w:rPr>
        <w:t xml:space="preserve"> Comitato</w:t>
      </w:r>
      <w:r w:rsidRPr="00472EDB">
        <w:rPr>
          <w:rFonts w:ascii="Arial" w:hAnsi="Arial" w:cs="Arial"/>
          <w:b/>
          <w:sz w:val="20"/>
          <w:szCs w:val="20"/>
        </w:rPr>
        <w:t xml:space="preserve"> </w:t>
      </w:r>
      <w:r w:rsidR="002F6413">
        <w:rPr>
          <w:rFonts w:ascii="Arial" w:hAnsi="Arial" w:cs="Arial"/>
          <w:b/>
          <w:sz w:val="20"/>
          <w:szCs w:val="20"/>
        </w:rPr>
        <w:t>XI</w:t>
      </w:r>
      <w:r w:rsidRPr="00472EDB">
        <w:rPr>
          <w:rFonts w:ascii="Arial" w:hAnsi="Arial" w:cs="Arial"/>
          <w:b/>
          <w:sz w:val="20"/>
          <w:szCs w:val="20"/>
        </w:rPr>
        <w:t xml:space="preserve"> Zona; </w:t>
      </w:r>
      <w:r w:rsidR="00B9754C" w:rsidRPr="00472EDB">
        <w:rPr>
          <w:rFonts w:ascii="Arial" w:hAnsi="Arial" w:cs="Arial"/>
          <w:b/>
          <w:sz w:val="20"/>
          <w:szCs w:val="20"/>
        </w:rPr>
        <w:t>Coordinate Bancarie per Bonifico:</w:t>
      </w:r>
    </w:p>
    <w:p w14:paraId="0E0B810C" w14:textId="77777777" w:rsidR="002F6413" w:rsidRDefault="002F6413" w:rsidP="002F6413">
      <w:pPr>
        <w:rPr>
          <w:rFonts w:ascii="Arial" w:hAnsi="Arial" w:cs="Arial"/>
          <w:b/>
          <w:sz w:val="20"/>
          <w:szCs w:val="20"/>
        </w:rPr>
      </w:pPr>
      <w:r>
        <w:rPr>
          <w:rFonts w:ascii="Arial" w:hAnsi="Arial" w:cs="Arial"/>
          <w:sz w:val="20"/>
          <w:szCs w:val="20"/>
        </w:rPr>
        <w:t>Federazione Italiana Vela XI</w:t>
      </w:r>
      <w:r w:rsidRPr="008731B4">
        <w:rPr>
          <w:rFonts w:ascii="Arial" w:hAnsi="Arial" w:cs="Arial"/>
          <w:sz w:val="20"/>
          <w:szCs w:val="20"/>
        </w:rPr>
        <w:t xml:space="preserve"> Zona, Banca</w:t>
      </w:r>
      <w:r>
        <w:rPr>
          <w:rFonts w:ascii="Arial" w:hAnsi="Arial" w:cs="Arial"/>
          <w:sz w:val="20"/>
          <w:szCs w:val="20"/>
        </w:rPr>
        <w:t xml:space="preserve"> BNL, P.zza del Popolo, Ravenna</w:t>
      </w:r>
      <w:r>
        <w:rPr>
          <w:rFonts w:ascii="Arial" w:hAnsi="Arial" w:cs="Arial"/>
          <w:sz w:val="20"/>
          <w:szCs w:val="20"/>
        </w:rPr>
        <w:br/>
      </w:r>
      <w:r w:rsidRPr="008731B4">
        <w:rPr>
          <w:rFonts w:ascii="Arial" w:hAnsi="Arial" w:cs="Arial"/>
          <w:b/>
          <w:sz w:val="20"/>
          <w:szCs w:val="20"/>
        </w:rPr>
        <w:t xml:space="preserve">Codice IBAN </w:t>
      </w:r>
      <w:r>
        <w:rPr>
          <w:rFonts w:ascii="Arial" w:hAnsi="Arial" w:cs="Arial"/>
          <w:b/>
          <w:sz w:val="20"/>
          <w:szCs w:val="20"/>
        </w:rPr>
        <w:t>IT 65 U 01005 13100 0000000 22979.</w:t>
      </w:r>
    </w:p>
    <w:p w14:paraId="6A6260E1" w14:textId="77777777" w:rsidR="002F6413" w:rsidRDefault="002F6413" w:rsidP="002F6413">
      <w:pPr>
        <w:rPr>
          <w:rFonts w:ascii="Arial" w:hAnsi="Arial" w:cs="Arial"/>
          <w:sz w:val="20"/>
          <w:szCs w:val="20"/>
        </w:rPr>
      </w:pPr>
      <w:r>
        <w:rPr>
          <w:rFonts w:ascii="Arial" w:hAnsi="Arial" w:cs="Arial"/>
          <w:sz w:val="20"/>
          <w:szCs w:val="20"/>
        </w:rPr>
        <w:t>Indicare nella causale Corso Allievo Istruttore Y&amp;M 2016 ed il nominativo del candidato</w:t>
      </w:r>
    </w:p>
    <w:p w14:paraId="5B2B886E" w14:textId="77777777" w:rsidR="002F6413" w:rsidRPr="002F6413" w:rsidRDefault="002F6413" w:rsidP="002F6413">
      <w:pPr>
        <w:rPr>
          <w:rFonts w:ascii="Arial" w:hAnsi="Arial" w:cs="Arial"/>
          <w:sz w:val="20"/>
          <w:szCs w:val="20"/>
        </w:rPr>
      </w:pPr>
    </w:p>
    <w:p w14:paraId="301DC4FF" w14:textId="77777777" w:rsidR="002702A7" w:rsidRPr="008731B4" w:rsidRDefault="002702A7" w:rsidP="002D4EDA">
      <w:pPr>
        <w:rPr>
          <w:rFonts w:ascii="Arial" w:hAnsi="Arial" w:cs="Arial"/>
          <w:sz w:val="20"/>
          <w:szCs w:val="20"/>
        </w:rPr>
      </w:pPr>
      <w:r w:rsidRPr="008731B4">
        <w:rPr>
          <w:rFonts w:ascii="Arial" w:hAnsi="Arial" w:cs="Arial"/>
          <w:sz w:val="20"/>
          <w:szCs w:val="20"/>
        </w:rPr>
        <w:t>Le spese di vi</w:t>
      </w:r>
      <w:r w:rsidR="00314FE8">
        <w:rPr>
          <w:rFonts w:ascii="Arial" w:hAnsi="Arial" w:cs="Arial"/>
          <w:sz w:val="20"/>
          <w:szCs w:val="20"/>
        </w:rPr>
        <w:t>aggio, vitto e alloggio relative</w:t>
      </w:r>
      <w:r w:rsidRPr="008731B4">
        <w:rPr>
          <w:rFonts w:ascii="Arial" w:hAnsi="Arial" w:cs="Arial"/>
          <w:sz w:val="20"/>
          <w:szCs w:val="20"/>
        </w:rPr>
        <w:t xml:space="preserve"> alla frequenza del corso saranno a carico dei corsisti.</w:t>
      </w:r>
    </w:p>
    <w:p w14:paraId="011B26BC" w14:textId="77777777" w:rsidR="006C7D00" w:rsidRPr="008731B4" w:rsidRDefault="006C7D00" w:rsidP="002D4EDA">
      <w:pPr>
        <w:rPr>
          <w:rFonts w:ascii="Arial" w:hAnsi="Arial" w:cs="Arial"/>
          <w:sz w:val="20"/>
          <w:szCs w:val="20"/>
        </w:rPr>
      </w:pPr>
    </w:p>
    <w:p w14:paraId="09A9A157" w14:textId="77777777" w:rsidR="00B9754C" w:rsidRPr="008731B4" w:rsidRDefault="00B9754C" w:rsidP="00B9754C">
      <w:pPr>
        <w:jc w:val="both"/>
        <w:rPr>
          <w:rFonts w:ascii="Arial" w:hAnsi="Arial" w:cs="Arial"/>
          <w:b/>
          <w:sz w:val="20"/>
          <w:szCs w:val="20"/>
        </w:rPr>
      </w:pPr>
      <w:r w:rsidRPr="008731B4">
        <w:rPr>
          <w:rFonts w:ascii="Arial" w:hAnsi="Arial" w:cs="Arial"/>
          <w:b/>
          <w:sz w:val="20"/>
          <w:szCs w:val="20"/>
        </w:rPr>
        <w:t>INFO</w:t>
      </w:r>
    </w:p>
    <w:p w14:paraId="4B9F2C12" w14:textId="77777777" w:rsidR="00B9754C" w:rsidRPr="008731B4" w:rsidRDefault="00314FE8" w:rsidP="00B9754C">
      <w:pPr>
        <w:jc w:val="both"/>
        <w:rPr>
          <w:rFonts w:ascii="Arial" w:hAnsi="Arial" w:cs="Arial"/>
        </w:rPr>
      </w:pPr>
      <w:r>
        <w:rPr>
          <w:rFonts w:ascii="Arial" w:hAnsi="Arial" w:cs="Arial"/>
          <w:sz w:val="20"/>
          <w:szCs w:val="20"/>
        </w:rPr>
        <w:t>Per</w:t>
      </w:r>
      <w:r w:rsidR="00B9754C" w:rsidRPr="008731B4">
        <w:rPr>
          <w:rFonts w:ascii="Arial" w:hAnsi="Arial" w:cs="Arial"/>
          <w:sz w:val="20"/>
          <w:szCs w:val="20"/>
        </w:rPr>
        <w:t xml:space="preserve"> informazioni scrivere a</w:t>
      </w:r>
      <w:r w:rsidR="00082CA1">
        <w:rPr>
          <w:rFonts w:ascii="Arial" w:hAnsi="Arial" w:cs="Arial"/>
          <w:sz w:val="20"/>
          <w:szCs w:val="20"/>
        </w:rPr>
        <w:t>d</w:t>
      </w:r>
      <w:r w:rsidR="00B9754C" w:rsidRPr="008731B4">
        <w:rPr>
          <w:rFonts w:ascii="Arial" w:hAnsi="Arial" w:cs="Arial"/>
          <w:sz w:val="20"/>
          <w:szCs w:val="20"/>
        </w:rPr>
        <w:t xml:space="preserve">: </w:t>
      </w:r>
      <w:r w:rsidR="002F6413">
        <w:rPr>
          <w:rFonts w:ascii="Arial" w:hAnsi="Arial" w:cs="Arial"/>
          <w:sz w:val="20"/>
          <w:szCs w:val="20"/>
        </w:rPr>
        <w:t>istruttori.undicesima@gmail.com</w:t>
      </w:r>
    </w:p>
    <w:p w14:paraId="346A8CFD" w14:textId="77777777" w:rsidR="00947807" w:rsidRPr="00947807" w:rsidRDefault="004039F3" w:rsidP="00314FE8">
      <w:pPr>
        <w:spacing w:before="480"/>
        <w:jc w:val="center"/>
        <w:rPr>
          <w:rFonts w:ascii="Arial" w:hAnsi="Arial" w:cs="Arial"/>
          <w:sz w:val="20"/>
          <w:szCs w:val="20"/>
        </w:rPr>
      </w:pPr>
      <w:r>
        <w:rPr>
          <w:rFonts w:ascii="Arial" w:hAnsi="Arial" w:cs="Arial"/>
          <w:noProof/>
          <w:sz w:val="20"/>
          <w:szCs w:val="20"/>
          <w:lang w:eastAsia="it-IT"/>
        </w:rPr>
        <w:drawing>
          <wp:inline distT="0" distB="0" distL="0" distR="0" wp14:anchorId="76AF8AFE" wp14:editId="47741E3F">
            <wp:extent cx="1185060" cy="592531"/>
            <wp:effectExtent l="19050" t="0" r="0" b="0"/>
            <wp:docPr id="4" name="Immagine 4" descr="Logo Form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rmazione"/>
                    <pic:cNvPicPr>
                      <a:picLocks noChangeAspect="1" noChangeArrowheads="1"/>
                    </pic:cNvPicPr>
                  </pic:nvPicPr>
                  <pic:blipFill>
                    <a:blip r:embed="rId7" cstate="print"/>
                    <a:srcRect/>
                    <a:stretch>
                      <a:fillRect/>
                    </a:stretch>
                  </pic:blipFill>
                  <pic:spPr bwMode="auto">
                    <a:xfrm>
                      <a:off x="0" y="0"/>
                      <a:ext cx="1193680" cy="596841"/>
                    </a:xfrm>
                    <a:prstGeom prst="rect">
                      <a:avLst/>
                    </a:prstGeom>
                    <a:noFill/>
                    <a:ln w="9525">
                      <a:noFill/>
                      <a:miter lim="800000"/>
                      <a:headEnd/>
                      <a:tailEnd/>
                    </a:ln>
                  </pic:spPr>
                </pic:pic>
              </a:graphicData>
            </a:graphic>
          </wp:inline>
        </w:drawing>
      </w:r>
    </w:p>
    <w:sectPr w:rsidR="00947807" w:rsidRPr="00947807" w:rsidSect="00E831C1">
      <w:headerReference w:type="even" r:id="rId8"/>
      <w:headerReference w:type="default" r:id="rId9"/>
      <w:footerReference w:type="even" r:id="rId10"/>
      <w:footerReference w:type="default" r:id="rId11"/>
      <w:headerReference w:type="first" r:id="rId12"/>
      <w:footerReference w:type="first" r:id="rId13"/>
      <w:pgSz w:w="11906" w:h="16838"/>
      <w:pgMar w:top="2836" w:right="1134" w:bottom="993"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B1940" w14:textId="77777777" w:rsidR="0064215D" w:rsidRDefault="0064215D" w:rsidP="00816C64">
      <w:r>
        <w:separator/>
      </w:r>
    </w:p>
  </w:endnote>
  <w:endnote w:type="continuationSeparator" w:id="0">
    <w:p w14:paraId="5AD59A07" w14:textId="77777777" w:rsidR="0064215D" w:rsidRDefault="0064215D" w:rsidP="0081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5440E" w14:textId="77777777" w:rsidR="00A70EA4" w:rsidRDefault="00A70EA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22F9D" w14:textId="77777777" w:rsidR="00A70EA4" w:rsidRDefault="00A70EA4">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F121" w14:textId="77777777" w:rsidR="00A70EA4" w:rsidRDefault="00A70EA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720D" w14:textId="77777777" w:rsidR="0064215D" w:rsidRDefault="0064215D" w:rsidP="00816C64">
      <w:r>
        <w:separator/>
      </w:r>
    </w:p>
  </w:footnote>
  <w:footnote w:type="continuationSeparator" w:id="0">
    <w:p w14:paraId="3869C4F3" w14:textId="77777777" w:rsidR="0064215D" w:rsidRDefault="0064215D" w:rsidP="00816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79D8" w14:textId="77777777" w:rsidR="00A70EA4" w:rsidRDefault="00A70EA4">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43"/>
      <w:gridCol w:w="3969"/>
      <w:gridCol w:w="2866"/>
    </w:tblGrid>
    <w:tr w:rsidR="00B9754C" w14:paraId="17062F5A" w14:textId="77777777" w:rsidTr="00017312">
      <w:trPr>
        <w:trHeight w:val="1560"/>
      </w:trPr>
      <w:tc>
        <w:tcPr>
          <w:tcW w:w="2943" w:type="dxa"/>
        </w:tcPr>
        <w:p w14:paraId="2EFE26CA" w14:textId="77777777" w:rsidR="00B9754C" w:rsidRPr="00017312" w:rsidRDefault="004039F3" w:rsidP="009E6470">
          <w:pPr>
            <w:pStyle w:val="Intestazione"/>
            <w:spacing w:before="520"/>
            <w:jc w:val="center"/>
          </w:pPr>
          <w:r>
            <w:rPr>
              <w:noProof/>
              <w:lang w:eastAsia="it-IT"/>
            </w:rPr>
            <w:drawing>
              <wp:inline distT="0" distB="0" distL="0" distR="0" wp14:anchorId="024C6A04" wp14:editId="488BC93C">
                <wp:extent cx="1133475" cy="466725"/>
                <wp:effectExtent l="19050" t="0" r="9525" b="0"/>
                <wp:docPr id="1" name="Immagine 0" descr="Logo CONI Federazioni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CONI Federazioni 2014.jpg"/>
                        <pic:cNvPicPr>
                          <a:picLocks noChangeAspect="1" noChangeArrowheads="1"/>
                        </pic:cNvPicPr>
                      </pic:nvPicPr>
                      <pic:blipFill>
                        <a:blip r:embed="rId1"/>
                        <a:srcRect/>
                        <a:stretch>
                          <a:fillRect/>
                        </a:stretch>
                      </pic:blipFill>
                      <pic:spPr bwMode="auto">
                        <a:xfrm>
                          <a:off x="0" y="0"/>
                          <a:ext cx="1133475" cy="466725"/>
                        </a:xfrm>
                        <a:prstGeom prst="rect">
                          <a:avLst/>
                        </a:prstGeom>
                        <a:noFill/>
                        <a:ln w="9525">
                          <a:noFill/>
                          <a:miter lim="800000"/>
                          <a:headEnd/>
                          <a:tailEnd/>
                        </a:ln>
                      </pic:spPr>
                    </pic:pic>
                  </a:graphicData>
                </a:graphic>
              </wp:inline>
            </w:drawing>
          </w:r>
        </w:p>
      </w:tc>
      <w:tc>
        <w:tcPr>
          <w:tcW w:w="3969" w:type="dxa"/>
        </w:tcPr>
        <w:p w14:paraId="6722D35F" w14:textId="77777777" w:rsidR="00B9754C" w:rsidRPr="00017312" w:rsidRDefault="004039F3" w:rsidP="00017312">
          <w:pPr>
            <w:pStyle w:val="Intestazione"/>
            <w:jc w:val="center"/>
          </w:pPr>
          <w:r>
            <w:rPr>
              <w:noProof/>
              <w:lang w:eastAsia="it-IT"/>
            </w:rPr>
            <w:drawing>
              <wp:inline distT="0" distB="0" distL="0" distR="0" wp14:anchorId="35B3DBF7" wp14:editId="500A630E">
                <wp:extent cx="2019300" cy="1085850"/>
                <wp:effectExtent l="19050" t="0" r="0" b="0"/>
                <wp:docPr id="2" name="Immagine 1" descr="D:\Lavori 2013\Consiglio Federale\Logo FIV 2013\Lavori Guido\Loghi JPG\FIV_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Lavori 2013\Consiglio Federale\Logo FIV 2013\Lavori Guido\Loghi JPG\FIV_Scritta.jpg"/>
                        <pic:cNvPicPr>
                          <a:picLocks noChangeAspect="1" noChangeArrowheads="1"/>
                        </pic:cNvPicPr>
                      </pic:nvPicPr>
                      <pic:blipFill>
                        <a:blip r:embed="rId2"/>
                        <a:srcRect/>
                        <a:stretch>
                          <a:fillRect/>
                        </a:stretch>
                      </pic:blipFill>
                      <pic:spPr bwMode="auto">
                        <a:xfrm>
                          <a:off x="0" y="0"/>
                          <a:ext cx="2019300" cy="1085850"/>
                        </a:xfrm>
                        <a:prstGeom prst="rect">
                          <a:avLst/>
                        </a:prstGeom>
                        <a:noFill/>
                        <a:ln w="9525">
                          <a:noFill/>
                          <a:miter lim="800000"/>
                          <a:headEnd/>
                          <a:tailEnd/>
                        </a:ln>
                      </pic:spPr>
                    </pic:pic>
                  </a:graphicData>
                </a:graphic>
              </wp:inline>
            </w:drawing>
          </w:r>
        </w:p>
      </w:tc>
      <w:tc>
        <w:tcPr>
          <w:tcW w:w="2866" w:type="dxa"/>
        </w:tcPr>
        <w:p w14:paraId="3E13C1FF" w14:textId="77777777" w:rsidR="00B9754C" w:rsidRPr="00017312" w:rsidRDefault="00A70EA4" w:rsidP="00456ADC">
          <w:pPr>
            <w:pStyle w:val="Intestazione"/>
            <w:spacing w:before="240"/>
            <w:jc w:val="center"/>
          </w:pPr>
          <w:r w:rsidRPr="00A70EA4">
            <w:rPr>
              <w:noProof/>
              <w:lang w:eastAsia="it-IT"/>
            </w:rPr>
            <w:drawing>
              <wp:inline distT="0" distB="0" distL="0" distR="0" wp14:anchorId="3986DF23" wp14:editId="062B0D65">
                <wp:extent cx="635955" cy="758467"/>
                <wp:effectExtent l="19050" t="0" r="0" b="0"/>
                <wp:docPr id="3" name="Immagine 2" descr="Logo WS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S Training.jpg"/>
                        <pic:cNvPicPr/>
                      </pic:nvPicPr>
                      <pic:blipFill>
                        <a:blip r:embed="rId3"/>
                        <a:stretch>
                          <a:fillRect/>
                        </a:stretch>
                      </pic:blipFill>
                      <pic:spPr>
                        <a:xfrm>
                          <a:off x="0" y="0"/>
                          <a:ext cx="639889" cy="763158"/>
                        </a:xfrm>
                        <a:prstGeom prst="rect">
                          <a:avLst/>
                        </a:prstGeom>
                      </pic:spPr>
                    </pic:pic>
                  </a:graphicData>
                </a:graphic>
              </wp:inline>
            </w:drawing>
          </w:r>
        </w:p>
      </w:tc>
    </w:tr>
  </w:tbl>
  <w:p w14:paraId="63534FC2" w14:textId="77777777" w:rsidR="00B9754C" w:rsidRDefault="00B9754C" w:rsidP="00816C64">
    <w:pPr>
      <w:pStyle w:val="Intestazion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717E" w14:textId="77777777" w:rsidR="00A70EA4" w:rsidRDefault="00A70EA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9"/>
    <w:lvl w:ilvl="0">
      <w:start w:val="1"/>
      <w:numFmt w:val="decimal"/>
      <w:lvlText w:val="%1)"/>
      <w:lvlJc w:val="left"/>
      <w:pPr>
        <w:tabs>
          <w:tab w:val="num" w:pos="1152"/>
        </w:tabs>
        <w:ind w:left="1152" w:hanging="360"/>
      </w:pPr>
    </w:lvl>
  </w:abstractNum>
  <w:abstractNum w:abstractNumId="1">
    <w:nsid w:val="0000000F"/>
    <w:multiLevelType w:val="singleLevel"/>
    <w:tmpl w:val="0000000F"/>
    <w:name w:val="WW8Num14"/>
    <w:lvl w:ilvl="0">
      <w:start w:val="1"/>
      <w:numFmt w:val="decimal"/>
      <w:lvlText w:val="%1)"/>
      <w:lvlJc w:val="left"/>
      <w:pPr>
        <w:tabs>
          <w:tab w:val="num" w:pos="1152"/>
        </w:tabs>
        <w:ind w:left="1152" w:hanging="360"/>
      </w:pPr>
    </w:lvl>
  </w:abstractNum>
  <w:abstractNum w:abstractNumId="2">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3">
    <w:nsid w:val="00000013"/>
    <w:multiLevelType w:val="singleLevel"/>
    <w:tmpl w:val="00000013"/>
    <w:name w:val="WW8Num19"/>
    <w:lvl w:ilvl="0">
      <w:start w:val="1"/>
      <w:numFmt w:val="lowerLetter"/>
      <w:lvlText w:val="%1)"/>
      <w:lvlJc w:val="left"/>
      <w:pPr>
        <w:tabs>
          <w:tab w:val="num" w:pos="360"/>
        </w:tabs>
        <w:ind w:left="360" w:hanging="360"/>
      </w:pPr>
      <w:rPr>
        <w:rFonts w:cs="Times New Roman"/>
      </w:rPr>
    </w:lvl>
  </w:abstractNum>
  <w:abstractNum w:abstractNumId="4">
    <w:nsid w:val="00000017"/>
    <w:multiLevelType w:val="multilevel"/>
    <w:tmpl w:val="00000017"/>
    <w:name w:val="WW8Num24"/>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5">
    <w:nsid w:val="00000019"/>
    <w:multiLevelType w:val="multilevel"/>
    <w:tmpl w:val="00000019"/>
    <w:name w:val="WW8Num28"/>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477"/>
        </w:tabs>
        <w:ind w:left="1477" w:hanging="397"/>
      </w:pPr>
      <w:rPr>
        <w:rFonts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1F"/>
    <w:multiLevelType w:val="multilevel"/>
    <w:tmpl w:val="0000001F"/>
    <w:name w:val="WW8Num36"/>
    <w:lvl w:ilvl="0">
      <w:start w:val="1"/>
      <w:numFmt w:val="decimal"/>
      <w:lvlText w:val="%1."/>
      <w:lvlJc w:val="left"/>
      <w:pPr>
        <w:tabs>
          <w:tab w:val="num" w:pos="397"/>
        </w:tabs>
        <w:ind w:left="397" w:hanging="397"/>
      </w:pPr>
      <w:rPr>
        <w:rFonts w:ascii="Times New Roman" w:eastAsia="Times New Roman" w:hAnsi="Times New Roman" w:cs="Times New Roman"/>
        <w:b/>
        <w:i w:val="0"/>
      </w:rPr>
    </w:lvl>
    <w:lvl w:ilvl="1">
      <w:start w:val="1"/>
      <w:numFmt w:val="decimal"/>
      <w:lvlText w:val="%2."/>
      <w:lvlJc w:val="left"/>
      <w:pPr>
        <w:tabs>
          <w:tab w:val="num" w:pos="1477"/>
        </w:tabs>
        <w:ind w:left="1477" w:hanging="397"/>
      </w:pPr>
      <w:rPr>
        <w:rFonts w:cs="Times New Roman"/>
        <w:b w:val="0"/>
        <w:i w:val="0"/>
      </w:rPr>
    </w:lvl>
    <w:lvl w:ilvl="2">
      <w:start w:val="1"/>
      <w:numFmt w:val="bullet"/>
      <w:lvlText w:val=""/>
      <w:lvlJc w:val="left"/>
      <w:pPr>
        <w:tabs>
          <w:tab w:val="num" w:pos="2340"/>
        </w:tabs>
        <w:ind w:left="2340" w:hanging="360"/>
      </w:pPr>
      <w:rPr>
        <w:rFonts w:ascii="Wingdings" w:hAnsi="Wingdings"/>
        <w:b/>
        <w:i w:val="0"/>
      </w:rPr>
    </w:lvl>
    <w:lvl w:ilvl="3">
      <w:start w:val="1"/>
      <w:numFmt w:val="decimal"/>
      <w:lvlText w:val="%4"/>
      <w:lvlJc w:val="left"/>
      <w:pPr>
        <w:tabs>
          <w:tab w:val="num" w:pos="0"/>
        </w:tabs>
        <w:ind w:left="2880" w:hanging="360"/>
      </w:pPr>
      <w:rPr>
        <w:u w:val="singl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2A"/>
    <w:multiLevelType w:val="singleLevel"/>
    <w:tmpl w:val="0000002A"/>
    <w:name w:val="WW8Num49"/>
    <w:lvl w:ilvl="0">
      <w:start w:val="1"/>
      <w:numFmt w:val="lowerLetter"/>
      <w:lvlText w:val="%1)"/>
      <w:lvlJc w:val="left"/>
      <w:pPr>
        <w:tabs>
          <w:tab w:val="num" w:pos="720"/>
        </w:tabs>
        <w:ind w:left="720" w:hanging="360"/>
      </w:pPr>
      <w:rPr>
        <w:rFonts w:cs="Times New Roman"/>
        <w:color w:val="auto"/>
      </w:rPr>
    </w:lvl>
  </w:abstractNum>
  <w:abstractNum w:abstractNumId="8">
    <w:nsid w:val="00000038"/>
    <w:multiLevelType w:val="multilevel"/>
    <w:tmpl w:val="00000038"/>
    <w:name w:val="WW8Num6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F126B26"/>
    <w:multiLevelType w:val="hybridMultilevel"/>
    <w:tmpl w:val="EAE61CF6"/>
    <w:lvl w:ilvl="0" w:tplc="273A26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F916DD2"/>
    <w:multiLevelType w:val="hybridMultilevel"/>
    <w:tmpl w:val="A4A87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EC5842"/>
    <w:multiLevelType w:val="hybridMultilevel"/>
    <w:tmpl w:val="4E6E317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36D0176C"/>
    <w:multiLevelType w:val="hybridMultilevel"/>
    <w:tmpl w:val="5F780126"/>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410D417E"/>
    <w:multiLevelType w:val="hybridMultilevel"/>
    <w:tmpl w:val="848EB70A"/>
    <w:lvl w:ilvl="0" w:tplc="9F9E1188">
      <w:start w:val="1"/>
      <w:numFmt w:val="decimal"/>
      <w:lvlText w:val="%1."/>
      <w:lvlJc w:val="left"/>
      <w:pPr>
        <w:tabs>
          <w:tab w:val="num" w:pos="360"/>
        </w:tabs>
        <w:ind w:left="360" w:hanging="360"/>
      </w:pPr>
      <w:rPr>
        <w:rFonts w:cs="Times New Roman"/>
      </w:rPr>
    </w:lvl>
    <w:lvl w:ilvl="1" w:tplc="CDA27446">
      <w:start w:val="1"/>
      <w:numFmt w:val="lowerLetter"/>
      <w:lvlText w:val="%2."/>
      <w:lvlJc w:val="left"/>
      <w:pPr>
        <w:ind w:left="1080" w:hanging="360"/>
      </w:pPr>
    </w:lvl>
    <w:lvl w:ilvl="2" w:tplc="3BEC44E8" w:tentative="1">
      <w:start w:val="1"/>
      <w:numFmt w:val="lowerRoman"/>
      <w:lvlText w:val="%3."/>
      <w:lvlJc w:val="right"/>
      <w:pPr>
        <w:ind w:left="1800" w:hanging="180"/>
      </w:pPr>
    </w:lvl>
    <w:lvl w:ilvl="3" w:tplc="C8364F0C" w:tentative="1">
      <w:start w:val="1"/>
      <w:numFmt w:val="decimal"/>
      <w:lvlText w:val="%4."/>
      <w:lvlJc w:val="left"/>
      <w:pPr>
        <w:ind w:left="2520" w:hanging="360"/>
      </w:pPr>
    </w:lvl>
    <w:lvl w:ilvl="4" w:tplc="D8F6F78A" w:tentative="1">
      <w:start w:val="1"/>
      <w:numFmt w:val="lowerLetter"/>
      <w:lvlText w:val="%5."/>
      <w:lvlJc w:val="left"/>
      <w:pPr>
        <w:ind w:left="3240" w:hanging="360"/>
      </w:pPr>
    </w:lvl>
    <w:lvl w:ilvl="5" w:tplc="ECA2B020" w:tentative="1">
      <w:start w:val="1"/>
      <w:numFmt w:val="lowerRoman"/>
      <w:lvlText w:val="%6."/>
      <w:lvlJc w:val="right"/>
      <w:pPr>
        <w:ind w:left="3960" w:hanging="180"/>
      </w:pPr>
    </w:lvl>
    <w:lvl w:ilvl="6" w:tplc="3E30188A" w:tentative="1">
      <w:start w:val="1"/>
      <w:numFmt w:val="decimal"/>
      <w:lvlText w:val="%7."/>
      <w:lvlJc w:val="left"/>
      <w:pPr>
        <w:ind w:left="4680" w:hanging="360"/>
      </w:pPr>
    </w:lvl>
    <w:lvl w:ilvl="7" w:tplc="DBDADDE0" w:tentative="1">
      <w:start w:val="1"/>
      <w:numFmt w:val="lowerLetter"/>
      <w:lvlText w:val="%8."/>
      <w:lvlJc w:val="left"/>
      <w:pPr>
        <w:ind w:left="5400" w:hanging="360"/>
      </w:pPr>
    </w:lvl>
    <w:lvl w:ilvl="8" w:tplc="8C981D40" w:tentative="1">
      <w:start w:val="1"/>
      <w:numFmt w:val="lowerRoman"/>
      <w:lvlText w:val="%9."/>
      <w:lvlJc w:val="right"/>
      <w:pPr>
        <w:ind w:left="6120" w:hanging="180"/>
      </w:pPr>
    </w:lvl>
  </w:abstractNum>
  <w:abstractNum w:abstractNumId="14">
    <w:nsid w:val="4ABD74D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B11F0"/>
    <w:multiLevelType w:val="hybridMultilevel"/>
    <w:tmpl w:val="B69C04E0"/>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1"/>
  </w:num>
  <w:num w:numId="5">
    <w:abstractNumId w:val="0"/>
  </w:num>
  <w:num w:numId="6">
    <w:abstractNumId w:val="2"/>
  </w:num>
  <w:num w:numId="7">
    <w:abstractNumId w:val="7"/>
  </w:num>
  <w:num w:numId="8">
    <w:abstractNumId w:val="4"/>
  </w:num>
  <w:num w:numId="9">
    <w:abstractNumId w:val="6"/>
  </w:num>
  <w:num w:numId="10">
    <w:abstractNumId w:val="8"/>
  </w:num>
  <w:num w:numId="11">
    <w:abstractNumId w:val="10"/>
  </w:num>
  <w:num w:numId="12">
    <w:abstractNumId w:val="14"/>
  </w:num>
  <w:num w:numId="13">
    <w:abstractNumId w:val="13"/>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16C64"/>
    <w:rsid w:val="000104A6"/>
    <w:rsid w:val="00011EAE"/>
    <w:rsid w:val="00017312"/>
    <w:rsid w:val="00033D48"/>
    <w:rsid w:val="000452CF"/>
    <w:rsid w:val="00052646"/>
    <w:rsid w:val="000544AC"/>
    <w:rsid w:val="00080B35"/>
    <w:rsid w:val="000822D3"/>
    <w:rsid w:val="00082CA1"/>
    <w:rsid w:val="00093119"/>
    <w:rsid w:val="000B6C78"/>
    <w:rsid w:val="000E212B"/>
    <w:rsid w:val="000F7018"/>
    <w:rsid w:val="00105615"/>
    <w:rsid w:val="00112497"/>
    <w:rsid w:val="001150AB"/>
    <w:rsid w:val="00124A04"/>
    <w:rsid w:val="00125453"/>
    <w:rsid w:val="00125B08"/>
    <w:rsid w:val="00126669"/>
    <w:rsid w:val="00153B48"/>
    <w:rsid w:val="00161AF7"/>
    <w:rsid w:val="00172E39"/>
    <w:rsid w:val="00215659"/>
    <w:rsid w:val="00235ABD"/>
    <w:rsid w:val="00242FEF"/>
    <w:rsid w:val="00250813"/>
    <w:rsid w:val="002702A7"/>
    <w:rsid w:val="0028067A"/>
    <w:rsid w:val="002D4CDE"/>
    <w:rsid w:val="002D4EDA"/>
    <w:rsid w:val="002D7154"/>
    <w:rsid w:val="002D7609"/>
    <w:rsid w:val="002F6413"/>
    <w:rsid w:val="00307EC7"/>
    <w:rsid w:val="00314C8F"/>
    <w:rsid w:val="00314FE8"/>
    <w:rsid w:val="00347783"/>
    <w:rsid w:val="00347D97"/>
    <w:rsid w:val="00364115"/>
    <w:rsid w:val="0036546F"/>
    <w:rsid w:val="00382ADF"/>
    <w:rsid w:val="00386130"/>
    <w:rsid w:val="00396427"/>
    <w:rsid w:val="003B0E7E"/>
    <w:rsid w:val="003B6177"/>
    <w:rsid w:val="003D5254"/>
    <w:rsid w:val="003E23E8"/>
    <w:rsid w:val="003F3D8F"/>
    <w:rsid w:val="003F6B92"/>
    <w:rsid w:val="004039F3"/>
    <w:rsid w:val="00405A69"/>
    <w:rsid w:val="004352A6"/>
    <w:rsid w:val="00443590"/>
    <w:rsid w:val="00456ADC"/>
    <w:rsid w:val="00470E4B"/>
    <w:rsid w:val="00472EDB"/>
    <w:rsid w:val="004C58A7"/>
    <w:rsid w:val="00510D9C"/>
    <w:rsid w:val="00560BEC"/>
    <w:rsid w:val="005637BB"/>
    <w:rsid w:val="00576640"/>
    <w:rsid w:val="00597872"/>
    <w:rsid w:val="005A20D0"/>
    <w:rsid w:val="005C0D6B"/>
    <w:rsid w:val="005D0AE1"/>
    <w:rsid w:val="005D2DD8"/>
    <w:rsid w:val="006040B1"/>
    <w:rsid w:val="00626CE4"/>
    <w:rsid w:val="00630D05"/>
    <w:rsid w:val="0064215D"/>
    <w:rsid w:val="006734FD"/>
    <w:rsid w:val="006C7D00"/>
    <w:rsid w:val="0070603B"/>
    <w:rsid w:val="00724591"/>
    <w:rsid w:val="007730C7"/>
    <w:rsid w:val="007B3A4A"/>
    <w:rsid w:val="007E5C5C"/>
    <w:rsid w:val="00816C64"/>
    <w:rsid w:val="00836416"/>
    <w:rsid w:val="0084779B"/>
    <w:rsid w:val="008731B4"/>
    <w:rsid w:val="00890CE7"/>
    <w:rsid w:val="008B1A98"/>
    <w:rsid w:val="008B25D9"/>
    <w:rsid w:val="008F0FD9"/>
    <w:rsid w:val="008F797F"/>
    <w:rsid w:val="0092393C"/>
    <w:rsid w:val="00927CD6"/>
    <w:rsid w:val="009361C0"/>
    <w:rsid w:val="00937A6A"/>
    <w:rsid w:val="00937D85"/>
    <w:rsid w:val="0094078D"/>
    <w:rsid w:val="00947807"/>
    <w:rsid w:val="009717EE"/>
    <w:rsid w:val="00980F11"/>
    <w:rsid w:val="00991630"/>
    <w:rsid w:val="0099639B"/>
    <w:rsid w:val="009E38DE"/>
    <w:rsid w:val="009E4F03"/>
    <w:rsid w:val="009E6470"/>
    <w:rsid w:val="009F5619"/>
    <w:rsid w:val="00A07CAC"/>
    <w:rsid w:val="00A342C6"/>
    <w:rsid w:val="00A70EA4"/>
    <w:rsid w:val="00AA2112"/>
    <w:rsid w:val="00AD3757"/>
    <w:rsid w:val="00AD7321"/>
    <w:rsid w:val="00AE3572"/>
    <w:rsid w:val="00AE3AE6"/>
    <w:rsid w:val="00B7069F"/>
    <w:rsid w:val="00B87489"/>
    <w:rsid w:val="00B9754C"/>
    <w:rsid w:val="00BB0F3D"/>
    <w:rsid w:val="00BD44EC"/>
    <w:rsid w:val="00BE773D"/>
    <w:rsid w:val="00BE7774"/>
    <w:rsid w:val="00C124AA"/>
    <w:rsid w:val="00C14916"/>
    <w:rsid w:val="00C6056C"/>
    <w:rsid w:val="00C906A9"/>
    <w:rsid w:val="00CB73E0"/>
    <w:rsid w:val="00D13E35"/>
    <w:rsid w:val="00D30216"/>
    <w:rsid w:val="00D72653"/>
    <w:rsid w:val="00D95942"/>
    <w:rsid w:val="00D9712C"/>
    <w:rsid w:val="00DB3371"/>
    <w:rsid w:val="00DD6303"/>
    <w:rsid w:val="00DD6C20"/>
    <w:rsid w:val="00DE1BE3"/>
    <w:rsid w:val="00DF3F01"/>
    <w:rsid w:val="00E109BA"/>
    <w:rsid w:val="00E336F7"/>
    <w:rsid w:val="00E55972"/>
    <w:rsid w:val="00E6225A"/>
    <w:rsid w:val="00E741CE"/>
    <w:rsid w:val="00E831C1"/>
    <w:rsid w:val="00E900C8"/>
    <w:rsid w:val="00ED51C7"/>
    <w:rsid w:val="00EF768A"/>
    <w:rsid w:val="00F2263F"/>
    <w:rsid w:val="00F27DC6"/>
    <w:rsid w:val="00F31950"/>
    <w:rsid w:val="00F54531"/>
    <w:rsid w:val="00FD4765"/>
    <w:rsid w:val="00FF5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AD8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6C64"/>
    <w:rPr>
      <w:rFonts w:ascii="Times New Roman" w:eastAsia="SimSu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6C64"/>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816C64"/>
  </w:style>
  <w:style w:type="paragraph" w:styleId="Pidipagina">
    <w:name w:val="footer"/>
    <w:basedOn w:val="Normale"/>
    <w:link w:val="PidipaginaCarattere"/>
    <w:uiPriority w:val="99"/>
    <w:unhideWhenUsed/>
    <w:rsid w:val="00816C64"/>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816C64"/>
  </w:style>
  <w:style w:type="table" w:styleId="Grigliatabella">
    <w:name w:val="Table Grid"/>
    <w:basedOn w:val="Tabellanormale"/>
    <w:uiPriority w:val="59"/>
    <w:rsid w:val="00816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16C64"/>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16C64"/>
    <w:rPr>
      <w:rFonts w:ascii="Tahoma" w:hAnsi="Tahoma" w:cs="Tahoma"/>
      <w:sz w:val="16"/>
      <w:szCs w:val="16"/>
    </w:rPr>
  </w:style>
  <w:style w:type="character" w:styleId="Enfasigrassetto">
    <w:name w:val="Strong"/>
    <w:basedOn w:val="Carpredefinitoparagrafo"/>
    <w:uiPriority w:val="22"/>
    <w:qFormat/>
    <w:rsid w:val="00011EAE"/>
    <w:rPr>
      <w:b/>
      <w:bCs/>
    </w:rPr>
  </w:style>
  <w:style w:type="paragraph" w:customStyle="1" w:styleId="Corpodeltesto31">
    <w:name w:val="Corpo del testo 31"/>
    <w:basedOn w:val="Normale"/>
    <w:rsid w:val="00125453"/>
    <w:pPr>
      <w:suppressAutoHyphens/>
      <w:spacing w:after="120"/>
    </w:pPr>
    <w:rPr>
      <w:rFonts w:eastAsia="Times New Roman"/>
      <w:sz w:val="16"/>
      <w:szCs w:val="16"/>
      <w:lang w:eastAsia="ar-SA"/>
    </w:rPr>
  </w:style>
  <w:style w:type="character" w:styleId="Collegamentoipertestuale">
    <w:name w:val="Hyperlink"/>
    <w:basedOn w:val="Carpredefinitoparagrafo"/>
    <w:uiPriority w:val="99"/>
    <w:unhideWhenUsed/>
    <w:rsid w:val="00033D48"/>
    <w:rPr>
      <w:color w:val="0000FF"/>
      <w:u w:val="single"/>
    </w:rPr>
  </w:style>
  <w:style w:type="paragraph" w:styleId="Paragrafoelenco">
    <w:name w:val="List Paragraph"/>
    <w:basedOn w:val="Normale"/>
    <w:uiPriority w:val="34"/>
    <w:qFormat/>
    <w:rsid w:val="002702A7"/>
    <w:pPr>
      <w:suppressAutoHyphens/>
      <w:ind w:left="720"/>
    </w:pPr>
    <w:rPr>
      <w:rFonts w:eastAsia="Times New Roman"/>
      <w:lang w:eastAsia="ar-SA"/>
    </w:rPr>
  </w:style>
  <w:style w:type="paragraph" w:styleId="Corpotesto">
    <w:name w:val="Body Text"/>
    <w:basedOn w:val="Normale"/>
    <w:link w:val="CorpotestoCarattere"/>
    <w:rsid w:val="00DD6C20"/>
    <w:pPr>
      <w:suppressAutoHyphens/>
      <w:jc w:val="center"/>
    </w:pPr>
    <w:rPr>
      <w:rFonts w:eastAsia="Times New Roman"/>
      <w:sz w:val="22"/>
      <w:lang w:eastAsia="ar-SA"/>
    </w:rPr>
  </w:style>
  <w:style w:type="character" w:customStyle="1" w:styleId="CorpotestoCarattere">
    <w:name w:val="Corpo testo Carattere"/>
    <w:basedOn w:val="Carpredefinitoparagrafo"/>
    <w:link w:val="Corpotesto"/>
    <w:rsid w:val="00DD6C20"/>
    <w:rPr>
      <w:rFonts w:ascii="Times New Roman" w:eastAsia="Times New Roman" w:hAnsi="Times New Roman"/>
      <w:sz w:val="22"/>
      <w:szCs w:val="24"/>
      <w:lang w:eastAsia="ar-SA"/>
    </w:rPr>
  </w:style>
  <w:style w:type="paragraph" w:styleId="Nessunaspaziatura">
    <w:name w:val="No Spacing"/>
    <w:uiPriority w:val="1"/>
    <w:qFormat/>
    <w:rsid w:val="00C124AA"/>
    <w:pPr>
      <w:suppressAutoHyphens/>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1143</Words>
  <Characters>6521</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7649</CharactersWithSpaces>
  <SharedDoc>false</SharedDoc>
  <HLinks>
    <vt:vector size="18" baseType="variant">
      <vt:variant>
        <vt:i4>852086</vt:i4>
      </vt:variant>
      <vt:variant>
        <vt:i4>6</vt:i4>
      </vt:variant>
      <vt:variant>
        <vt:i4>0</vt:i4>
      </vt:variant>
      <vt:variant>
        <vt:i4>5</vt:i4>
      </vt:variant>
      <vt:variant>
        <vt:lpwstr>mailto:s.rovelli@federvela.it</vt:lpwstr>
      </vt:variant>
      <vt:variant>
        <vt:lpwstr/>
      </vt:variant>
      <vt:variant>
        <vt:i4>852086</vt:i4>
      </vt:variant>
      <vt:variant>
        <vt:i4>3</vt:i4>
      </vt:variant>
      <vt:variant>
        <vt:i4>0</vt:i4>
      </vt:variant>
      <vt:variant>
        <vt:i4>5</vt:i4>
      </vt:variant>
      <vt:variant>
        <vt:lpwstr>mailto:s.rovelli@federvela.it</vt:lpwstr>
      </vt:variant>
      <vt:variant>
        <vt:lpwstr/>
      </vt:variant>
      <vt:variant>
        <vt:i4>2949151</vt:i4>
      </vt:variant>
      <vt:variant>
        <vt:i4>0</vt:i4>
      </vt:variant>
      <vt:variant>
        <vt:i4>0</vt:i4>
      </vt:variant>
      <vt:variant>
        <vt:i4>5</vt:i4>
      </vt:variant>
      <vt:variant>
        <vt:lpwstr>mailto:cpotirrenia@coni.it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Piraulla</dc:creator>
  <cp:lastModifiedBy>Utente di Microsoft Office</cp:lastModifiedBy>
  <cp:revision>3</cp:revision>
  <cp:lastPrinted>2014-03-06T10:01:00Z</cp:lastPrinted>
  <dcterms:created xsi:type="dcterms:W3CDTF">2016-04-05T15:09:00Z</dcterms:created>
  <dcterms:modified xsi:type="dcterms:W3CDTF">2016-04-06T14:30:00Z</dcterms:modified>
</cp:coreProperties>
</file>